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1E7F" w14:textId="7F3D6EB7" w:rsidR="00EB7AA6" w:rsidRPr="00F57B7C" w:rsidRDefault="0028050C" w:rsidP="00F57B7C">
      <w:pPr>
        <w:pStyle w:val="Titel"/>
        <w:ind w:left="284"/>
        <w:rPr>
          <w:sz w:val="44"/>
          <w:szCs w:val="44"/>
        </w:rPr>
      </w:pPr>
      <w:r w:rsidRPr="00F57B7C">
        <w:rPr>
          <w:sz w:val="44"/>
          <w:szCs w:val="44"/>
        </w:rPr>
        <w:t>Bestellschein 2023</w:t>
      </w:r>
    </w:p>
    <w:tbl>
      <w:tblPr>
        <w:tblpPr w:leftFromText="180" w:rightFromText="180" w:vertAnchor="page" w:horzAnchor="margin" w:tblpY="3477"/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3727"/>
        <w:gridCol w:w="980"/>
        <w:gridCol w:w="965"/>
        <w:gridCol w:w="966"/>
        <w:gridCol w:w="95"/>
        <w:gridCol w:w="871"/>
        <w:gridCol w:w="1326"/>
      </w:tblGrid>
      <w:tr w:rsidR="0028050C" w:rsidRPr="0028050C" w14:paraId="53BBE5BD" w14:textId="77777777" w:rsidTr="0028050C">
        <w:trPr>
          <w:trHeight w:hRule="exact" w:val="684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6A0BC" w14:textId="476CCCF0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b/>
                <w:bCs/>
                <w:color w:val="231F20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Besteller*in</w:t>
            </w:r>
            <w:r w:rsidRPr="0028050C">
              <w:rPr>
                <w:rFonts w:eastAsia="Arial" w:cs="Arial"/>
                <w:color w:val="231F20"/>
                <w:spacing w:val="3"/>
                <w:w w:val="94"/>
                <w:szCs w:val="22"/>
              </w:rPr>
              <w:t xml:space="preserve"> 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inkl.</w:t>
            </w:r>
            <w:r w:rsidRPr="0028050C">
              <w:rPr>
                <w:rFonts w:eastAsia="Arial" w:cs="Arial"/>
                <w:b/>
                <w:bCs/>
                <w:color w:val="231F20"/>
                <w:spacing w:val="-7"/>
                <w:szCs w:val="22"/>
              </w:rPr>
              <w:t xml:space="preserve"> </w:t>
            </w:r>
            <w:r w:rsidRPr="0028050C">
              <w:rPr>
                <w:rFonts w:eastAsia="Arial" w:cs="Arial"/>
                <w:b/>
                <w:bCs/>
                <w:color w:val="231F20"/>
                <w:spacing w:val="-20"/>
                <w:szCs w:val="22"/>
              </w:rPr>
              <w:t>T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 xml:space="preserve">el.: </w:t>
            </w:r>
          </w:p>
          <w:p w14:paraId="640F8592" w14:textId="77777777" w:rsid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  <w:p w14:paraId="7DB15197" w14:textId="39D2B8FD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941375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E</w:t>
            </w:r>
            <w:r w:rsidRPr="0028050C">
              <w:rPr>
                <w:rFonts w:eastAsia="Arial" w:cs="Arial"/>
                <w:szCs w:val="22"/>
              </w:rPr>
              <w:t xml:space="preserve">-Mail: </w:t>
            </w:r>
          </w:p>
          <w:p w14:paraId="49BB1DE2" w14:textId="493254C3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  <w:p w14:paraId="2A7651A7" w14:textId="77777777" w:rsidR="0028050C" w:rsidRPr="0028050C" w:rsidRDefault="0028050C" w:rsidP="00F57B7C">
            <w:pPr>
              <w:spacing w:before="60" w:after="40"/>
              <w:jc w:val="left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n.ch</w:t>
            </w:r>
            <w:r w:rsidRPr="0028050C">
              <w:rPr>
                <w:rFonts w:eastAsia="Arial" w:cs="Arial"/>
                <w:color w:val="231F20"/>
                <w:szCs w:val="22"/>
              </w:rPr>
              <w:tab/>
              <w:t xml:space="preserve"> </w:t>
            </w:r>
          </w:p>
          <w:p w14:paraId="18273263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4B4B7" w14:textId="2AEAAB96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szCs w:val="22"/>
              </w:rPr>
              <w:t xml:space="preserve">Verkaufsgruppe: </w:t>
            </w:r>
          </w:p>
          <w:p w14:paraId="07C55ECE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  <w:p w14:paraId="3F55A586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</w:tc>
      </w:tr>
      <w:tr w:rsidR="0028050C" w:rsidRPr="0028050C" w14:paraId="47D58207" w14:textId="77777777" w:rsidTr="0028050C">
        <w:trPr>
          <w:trHeight w:hRule="exact" w:val="366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695840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 xml:space="preserve">Lieferadresse 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inkl.</w:t>
            </w:r>
            <w:r w:rsidRPr="0028050C">
              <w:rPr>
                <w:rFonts w:eastAsia="Arial" w:cs="Arial"/>
                <w:b/>
                <w:bCs/>
                <w:color w:val="231F20"/>
                <w:spacing w:val="-7"/>
                <w:szCs w:val="22"/>
              </w:rPr>
              <w:t xml:space="preserve"> </w:t>
            </w:r>
            <w:r w:rsidRPr="0028050C">
              <w:rPr>
                <w:rFonts w:eastAsia="Arial" w:cs="Arial"/>
                <w:b/>
                <w:bCs/>
                <w:color w:val="231F20"/>
                <w:spacing w:val="-20"/>
                <w:szCs w:val="22"/>
              </w:rPr>
              <w:t>T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el.:</w:t>
            </w: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B9239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Rechnungsadresse, wenn nicht Lieferadresse:</w:t>
            </w:r>
          </w:p>
        </w:tc>
      </w:tr>
      <w:tr w:rsidR="0028050C" w:rsidRPr="0028050C" w14:paraId="2FBC48E4" w14:textId="77777777" w:rsidTr="0028050C">
        <w:trPr>
          <w:trHeight w:hRule="exact" w:val="1511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D405F" w14:textId="5DF98A0F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  <w:p w14:paraId="029B390F" w14:textId="77777777" w:rsidR="0028050C" w:rsidRPr="0028050C" w:rsidRDefault="0028050C" w:rsidP="00F57B7C">
            <w:pPr>
              <w:pStyle w:val="KeinLeerraum"/>
              <w:spacing w:before="6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D8B33" w14:textId="5D853AA4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  <w:p w14:paraId="1001CA58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b/>
                <w:szCs w:val="22"/>
              </w:rPr>
            </w:pPr>
          </w:p>
        </w:tc>
      </w:tr>
      <w:tr w:rsidR="0028050C" w:rsidRPr="0028050C" w14:paraId="07C81028" w14:textId="77777777" w:rsidTr="0028050C">
        <w:trPr>
          <w:trHeight w:hRule="exact" w:val="367"/>
        </w:trPr>
        <w:tc>
          <w:tcPr>
            <w:tcW w:w="471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453223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Liefertermin:</w:t>
            </w:r>
            <w:r w:rsidRPr="0028050C">
              <w:rPr>
                <w:rFonts w:eastAsia="Arial" w:cs="Arial"/>
                <w:color w:val="231F20"/>
                <w:szCs w:val="22"/>
              </w:rPr>
              <w:t xml:space="preserve"> </w:t>
            </w:r>
          </w:p>
        </w:tc>
        <w:tc>
          <w:tcPr>
            <w:tcW w:w="520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A1445B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Datum</w:t>
            </w:r>
            <w:r w:rsidRPr="0028050C">
              <w:rPr>
                <w:rFonts w:eastAsia="Arial" w:cs="Arial"/>
                <w:color w:val="231F20"/>
                <w:spacing w:val="-16"/>
                <w:szCs w:val="22"/>
              </w:rPr>
              <w:t xml:space="preserve"> </w:t>
            </w:r>
            <w:r w:rsidRPr="0028050C">
              <w:rPr>
                <w:rFonts w:eastAsia="Arial" w:cs="Arial"/>
                <w:color w:val="231F20"/>
                <w:szCs w:val="22"/>
              </w:rPr>
              <w:t>der</w:t>
            </w:r>
            <w:r w:rsidRPr="0028050C">
              <w:rPr>
                <w:rFonts w:eastAsia="Arial" w:cs="Arial"/>
                <w:color w:val="231F20"/>
                <w:spacing w:val="-8"/>
                <w:szCs w:val="22"/>
              </w:rPr>
              <w:t xml:space="preserve"> </w:t>
            </w:r>
            <w:r w:rsidRPr="0028050C">
              <w:rPr>
                <w:rFonts w:eastAsia="Arial" w:cs="Arial"/>
                <w:color w:val="231F20"/>
                <w:szCs w:val="22"/>
              </w:rPr>
              <w:t xml:space="preserve">Aktion: </w:t>
            </w:r>
          </w:p>
        </w:tc>
      </w:tr>
      <w:tr w:rsidR="0028050C" w:rsidRPr="0028050C" w14:paraId="172A5B84" w14:textId="77777777" w:rsidTr="0028050C">
        <w:trPr>
          <w:trHeight w:hRule="exact" w:val="693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12091BE" w14:textId="55588199" w:rsidR="0028050C" w:rsidRPr="0028050C" w:rsidRDefault="0028050C" w:rsidP="00E77535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Artikel</w:t>
            </w:r>
            <w:r w:rsidR="00E77535">
              <w:rPr>
                <w:rFonts w:eastAsia="Arial" w:cs="Arial"/>
                <w:b/>
                <w:bCs/>
                <w:color w:val="231F20"/>
                <w:szCs w:val="22"/>
              </w:rPr>
              <w:t>-</w:t>
            </w:r>
            <w:r w:rsidRPr="0028050C">
              <w:rPr>
                <w:rFonts w:eastAsia="Arial" w:cs="Arial"/>
                <w:b/>
                <w:bCs/>
                <w:color w:val="231F20"/>
                <w:spacing w:val="-6"/>
                <w:szCs w:val="22"/>
              </w:rPr>
              <w:t xml:space="preserve"> </w:t>
            </w:r>
            <w:r w:rsidRPr="0028050C">
              <w:rPr>
                <w:rFonts w:eastAsia="Arial" w:cs="Arial"/>
                <w:b/>
                <w:bCs/>
                <w:color w:val="231F20"/>
                <w:w w:val="101"/>
                <w:szCs w:val="22"/>
              </w:rPr>
              <w:t>N</w:t>
            </w:r>
            <w:r w:rsidRPr="0028050C">
              <w:rPr>
                <w:rFonts w:eastAsia="Arial" w:cs="Arial"/>
                <w:b/>
                <w:bCs/>
                <w:color w:val="231F20"/>
                <w:spacing w:val="-17"/>
                <w:w w:val="101"/>
                <w:szCs w:val="22"/>
              </w:rPr>
              <w:t>r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.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983FD3D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Artikelbezeichnung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5A1204B" w14:textId="63A4E3C3" w:rsidR="0028050C" w:rsidRPr="0028050C" w:rsidRDefault="0028050C" w:rsidP="00281B8F">
            <w:pPr>
              <w:spacing w:before="60" w:after="40" w:line="240" w:lineRule="auto"/>
              <w:ind w:left="72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Bestell­</w:t>
            </w:r>
            <w:r w:rsidR="00E77535">
              <w:rPr>
                <w:rFonts w:eastAsia="Arial" w:cs="Arial"/>
                <w:szCs w:val="22"/>
              </w:rPr>
              <w:br/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einheit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973151A" w14:textId="75585BEA" w:rsidR="0028050C" w:rsidRPr="0028050C" w:rsidRDefault="0028050C" w:rsidP="00281B8F">
            <w:pPr>
              <w:spacing w:before="60" w:after="40" w:line="240" w:lineRule="auto"/>
              <w:ind w:left="108" w:right="-20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w w:val="103"/>
                <w:szCs w:val="22"/>
              </w:rPr>
              <w:t>Stück­</w:t>
            </w:r>
            <w:r w:rsidR="00281B8F">
              <w:rPr>
                <w:rFonts w:eastAsia="Arial" w:cs="Arial"/>
                <w:szCs w:val="22"/>
              </w:rPr>
              <w:br/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p</w:t>
            </w:r>
            <w:r w:rsidRPr="0028050C">
              <w:rPr>
                <w:rFonts w:eastAsia="Arial" w:cs="Arial"/>
                <w:b/>
                <w:bCs/>
                <w:color w:val="231F20"/>
                <w:spacing w:val="-3"/>
                <w:szCs w:val="22"/>
              </w:rPr>
              <w:t>r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eis</w:t>
            </w: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EFD4B14" w14:textId="77777777" w:rsidR="0028050C" w:rsidRPr="0028050C" w:rsidRDefault="0028050C" w:rsidP="00F57B7C">
            <w:pPr>
              <w:spacing w:before="60" w:after="40" w:line="240" w:lineRule="auto"/>
              <w:ind w:left="175" w:right="-20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P</w:t>
            </w:r>
            <w:r w:rsidRPr="0028050C">
              <w:rPr>
                <w:rFonts w:eastAsia="Arial" w:cs="Arial"/>
                <w:b/>
                <w:bCs/>
                <w:color w:val="231F20"/>
                <w:spacing w:val="-3"/>
                <w:szCs w:val="22"/>
              </w:rPr>
              <w:t>r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eis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67AFC35" w14:textId="7D1812D3" w:rsidR="0028050C" w:rsidRPr="00F57B7C" w:rsidRDefault="0028050C" w:rsidP="00281B8F">
            <w:pPr>
              <w:spacing w:before="60" w:after="40" w:line="240" w:lineRule="auto"/>
              <w:ind w:left="52" w:right="-20"/>
              <w:jc w:val="center"/>
              <w:rPr>
                <w:rFonts w:eastAsia="Arial" w:cs="Arial"/>
                <w:b/>
                <w:bCs/>
                <w:color w:val="231F20"/>
                <w:szCs w:val="22"/>
              </w:rPr>
            </w:pPr>
            <w:r w:rsidRPr="00F57B7C">
              <w:rPr>
                <w:rFonts w:eastAsia="Arial" w:cs="Arial"/>
                <w:b/>
                <w:bCs/>
                <w:color w:val="231F20"/>
                <w:szCs w:val="22"/>
              </w:rPr>
              <w:t>Anzahl</w:t>
            </w:r>
            <w:r w:rsidR="00281B8F">
              <w:rPr>
                <w:rFonts w:eastAsia="Arial" w:cs="Arial"/>
                <w:b/>
                <w:bCs/>
                <w:color w:val="231F20"/>
                <w:szCs w:val="22"/>
              </w:rPr>
              <w:t xml:space="preserve"> </w:t>
            </w:r>
            <w:r w:rsidR="00281B8F">
              <w:rPr>
                <w:rFonts w:eastAsia="Arial" w:cs="Arial"/>
                <w:b/>
                <w:bCs/>
                <w:color w:val="231F20"/>
                <w:szCs w:val="22"/>
              </w:rPr>
              <w:br/>
            </w:r>
            <w:r w:rsidRPr="00F57B7C">
              <w:rPr>
                <w:rFonts w:eastAsia="Arial" w:cs="Arial"/>
                <w:b/>
                <w:bCs/>
                <w:color w:val="231F20"/>
                <w:szCs w:val="22"/>
              </w:rPr>
              <w:t>Einheiten</w:t>
            </w:r>
          </w:p>
        </w:tc>
      </w:tr>
      <w:tr w:rsidR="0028050C" w:rsidRPr="0028050C" w14:paraId="01E694D7" w14:textId="77777777" w:rsidTr="00AF2C10">
        <w:trPr>
          <w:trHeight w:val="340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59DC3" w14:textId="77777777" w:rsidR="0028050C" w:rsidRPr="0028050C" w:rsidRDefault="0028050C" w:rsidP="00F57B7C">
            <w:pPr>
              <w:spacing w:before="60" w:after="0" w:line="240" w:lineRule="auto"/>
              <w:ind w:left="51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100 517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20E45" w14:textId="77777777" w:rsidR="0028050C" w:rsidRPr="0028050C" w:rsidRDefault="0028050C" w:rsidP="00F57B7C">
            <w:pPr>
              <w:spacing w:before="60" w:after="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Honig aus Guatemala 500 g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A2B09" w14:textId="77777777" w:rsidR="0028050C" w:rsidRPr="0028050C" w:rsidRDefault="0028050C" w:rsidP="00F57B7C">
            <w:pPr>
              <w:spacing w:before="60" w:after="0" w:line="240" w:lineRule="auto"/>
              <w:ind w:right="32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1B410" w14:textId="77777777" w:rsidR="0028050C" w:rsidRPr="0028050C" w:rsidRDefault="0028050C" w:rsidP="00F57B7C">
            <w:pPr>
              <w:spacing w:before="60" w:after="0" w:line="240" w:lineRule="auto"/>
              <w:ind w:left="281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14.00</w:t>
            </w: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5A1B4" w14:textId="77777777" w:rsidR="0028050C" w:rsidRPr="0028050C" w:rsidRDefault="0028050C" w:rsidP="00F57B7C">
            <w:pPr>
              <w:spacing w:before="60" w:after="0" w:line="240" w:lineRule="auto"/>
              <w:ind w:left="181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168.00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952B5" w14:textId="77777777" w:rsidR="0028050C" w:rsidRPr="0028050C" w:rsidRDefault="0028050C" w:rsidP="00F57B7C">
            <w:pPr>
              <w:spacing w:before="60" w:after="0" w:line="240" w:lineRule="auto"/>
              <w:jc w:val="left"/>
              <w:rPr>
                <w:rFonts w:cs="Arial"/>
                <w:b/>
                <w:szCs w:val="22"/>
                <w:highlight w:val="yellow"/>
              </w:rPr>
            </w:pPr>
          </w:p>
        </w:tc>
      </w:tr>
      <w:tr w:rsidR="0028050C" w:rsidRPr="0028050C" w14:paraId="636301EC" w14:textId="77777777" w:rsidTr="00AF2C10">
        <w:trPr>
          <w:trHeight w:val="259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5E8C098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100 888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D313B72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proofErr w:type="spellStart"/>
            <w:r w:rsidRPr="00F57B7C">
              <w:rPr>
                <w:rFonts w:eastAsia="Arial" w:cs="Arial"/>
                <w:szCs w:val="22"/>
              </w:rPr>
              <w:t>Tartufi</w:t>
            </w:r>
            <w:proofErr w:type="spellEnd"/>
            <w:r w:rsidRPr="00F57B7C">
              <w:rPr>
                <w:rFonts w:eastAsia="Arial" w:cs="Arial"/>
                <w:szCs w:val="22"/>
              </w:rPr>
              <w:t xml:space="preserve"> Edelbitterschokolade 125 g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4C26609" w14:textId="77777777" w:rsidR="0028050C" w:rsidRPr="0028050C" w:rsidRDefault="0028050C" w:rsidP="00F57B7C">
            <w:pPr>
              <w:spacing w:before="60" w:after="40" w:line="240" w:lineRule="auto"/>
              <w:ind w:right="33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0D14BD2" w14:textId="77777777" w:rsidR="0028050C" w:rsidRPr="0028050C" w:rsidRDefault="0028050C" w:rsidP="00F57B7C">
            <w:pPr>
              <w:spacing w:before="60" w:after="40" w:line="240" w:lineRule="auto"/>
              <w:ind w:left="280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11.00</w:t>
            </w: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856AE80" w14:textId="77777777" w:rsidR="0028050C" w:rsidRPr="0028050C" w:rsidRDefault="0028050C" w:rsidP="00F57B7C">
            <w:pPr>
              <w:spacing w:before="60" w:after="40" w:line="240" w:lineRule="auto"/>
              <w:ind w:left="280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66.00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0713DF8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b/>
                <w:szCs w:val="22"/>
              </w:rPr>
            </w:pPr>
          </w:p>
        </w:tc>
      </w:tr>
      <w:tr w:rsidR="0028050C" w:rsidRPr="0028050C" w14:paraId="064EDA4A" w14:textId="77777777" w:rsidTr="00F57B7C">
        <w:trPr>
          <w:trHeight w:val="401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84DA8BA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pacing w:val="-7"/>
                <w:szCs w:val="22"/>
              </w:rPr>
              <w:t>W</w:t>
            </w:r>
            <w:r w:rsidRPr="0028050C">
              <w:rPr>
                <w:rFonts w:eastAsia="Arial" w:cs="Arial"/>
                <w:b/>
                <w:bCs/>
                <w:color w:val="231F20"/>
                <w:w w:val="101"/>
                <w:szCs w:val="22"/>
              </w:rPr>
              <w:t>erbemittel</w:t>
            </w:r>
          </w:p>
        </w:tc>
      </w:tr>
      <w:tr w:rsidR="0028050C" w:rsidRPr="0028050C" w14:paraId="09E9B47E" w14:textId="77777777" w:rsidTr="00AF2C10">
        <w:trPr>
          <w:trHeight w:val="328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8FFE2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120 666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1D4104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szCs w:val="22"/>
              </w:rPr>
              <w:t>Post-it Haftnotizen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40DF9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8C2ED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AE427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F6EC8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</w:rPr>
            </w:pPr>
          </w:p>
        </w:tc>
      </w:tr>
      <w:tr w:rsidR="0028050C" w:rsidRPr="0028050C" w14:paraId="1C23765C" w14:textId="77777777" w:rsidTr="00AF2C10">
        <w:trPr>
          <w:trHeight w:val="361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E0456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100 975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B94AC8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Fahnen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6B7F0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7B77DD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20E8F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56369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</w:rPr>
            </w:pPr>
          </w:p>
        </w:tc>
      </w:tr>
      <w:tr w:rsidR="0028050C" w:rsidRPr="0028050C" w14:paraId="31C75FC1" w14:textId="77777777" w:rsidTr="00F57B7C">
        <w:trPr>
          <w:trHeight w:val="401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7805847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Drucksachen</w:t>
            </w:r>
          </w:p>
        </w:tc>
      </w:tr>
      <w:tr w:rsidR="0028050C" w:rsidRPr="0028050C" w14:paraId="0FFEFE31" w14:textId="77777777" w:rsidTr="00AF2C10">
        <w:trPr>
          <w:trHeight w:val="259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13F49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100 968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5BAFF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Aktuelles Bulletin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39C8E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49DE36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E835F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2D7D5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</w:rPr>
            </w:pPr>
          </w:p>
        </w:tc>
      </w:tr>
      <w:tr w:rsidR="0028050C" w:rsidRPr="0028050C" w14:paraId="2D8DCAFC" w14:textId="77777777" w:rsidTr="00AF2C10">
        <w:trPr>
          <w:trHeight w:val="294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A6249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color w:val="231F20"/>
                <w:szCs w:val="22"/>
                <w:highlight w:val="yellow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127 376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9651C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color w:val="231F20"/>
                <w:w w:val="96"/>
                <w:szCs w:val="22"/>
                <w:highlight w:val="yellow"/>
              </w:rPr>
            </w:pPr>
            <w:r w:rsidRPr="00F57B7C">
              <w:rPr>
                <w:rFonts w:eastAsia="Arial" w:cs="Arial"/>
                <w:szCs w:val="22"/>
              </w:rPr>
              <w:t>Honigflyer «Mehr als nur Süss»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8ADCD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06803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3336D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68ABA6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  <w:tr w:rsidR="0028050C" w:rsidRPr="0028050C" w14:paraId="7182BDF9" w14:textId="77777777" w:rsidTr="00AF2C10">
        <w:trPr>
          <w:trHeight w:val="341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0EA8F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111 333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32E97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color w:val="231F20"/>
                <w:w w:val="96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Poster «Schenken Sie ein Lächeln»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F2B00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1782B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BC2F1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color w:val="231F20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26FAA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</w:rPr>
            </w:pPr>
          </w:p>
        </w:tc>
      </w:tr>
      <w:tr w:rsidR="0028050C" w:rsidRPr="0028050C" w14:paraId="547854C7" w14:textId="77777777" w:rsidTr="00AF2C10">
        <w:trPr>
          <w:trHeight w:val="37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EE4E8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100 957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05E0B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Jahresbericht 2021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048398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92F84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E0B7DD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A7C1D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</w:rPr>
            </w:pPr>
          </w:p>
        </w:tc>
      </w:tr>
      <w:tr w:rsidR="0028050C" w:rsidRPr="0028050C" w14:paraId="1485639A" w14:textId="77777777" w:rsidTr="00AF2C10">
        <w:trPr>
          <w:trHeight w:val="254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593408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127 358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DD34D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Kondolenzkarte «Rosen»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FF3E3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0C06CF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E07A5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8139D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28050C" w:rsidRPr="0028050C" w14:paraId="76B52BD4" w14:textId="77777777" w:rsidTr="00AF2C10">
        <w:trPr>
          <w:trHeight w:val="287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ABE32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127 359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F674B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Kondolenzkarte «Kerzen»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A8DFF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6631B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4B2C4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AC646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28050C" w:rsidRPr="0028050C" w14:paraId="464521EC" w14:textId="77777777" w:rsidTr="00AF2C10">
        <w:trPr>
          <w:trHeight w:val="335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5F55A6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127 360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57349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Kondolenzkarte «Brücke»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470E9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CA018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67F87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72A78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28050C" w:rsidRPr="0028050C" w14:paraId="7E5E43E9" w14:textId="77777777" w:rsidTr="00AF2C10">
        <w:trPr>
          <w:trHeight w:val="228"/>
        </w:trPr>
        <w:tc>
          <w:tcPr>
            <w:tcW w:w="9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33CE3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124 146</w:t>
            </w:r>
          </w:p>
        </w:tc>
        <w:tc>
          <w:tcPr>
            <w:tcW w:w="4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3CEB7" w14:textId="77777777" w:rsidR="0028050C" w:rsidRPr="0028050C" w:rsidRDefault="0028050C" w:rsidP="00F57B7C">
            <w:pPr>
              <w:spacing w:before="60" w:after="40" w:line="240" w:lineRule="auto"/>
              <w:ind w:left="50" w:right="-20"/>
              <w:jc w:val="left"/>
              <w:rPr>
                <w:rFonts w:eastAsia="Arial" w:cs="Arial"/>
                <w:szCs w:val="22"/>
              </w:rPr>
            </w:pPr>
            <w:r w:rsidRPr="00F57B7C">
              <w:rPr>
                <w:rFonts w:eastAsia="Arial" w:cs="Arial"/>
                <w:szCs w:val="22"/>
              </w:rPr>
              <w:t>Flyer «Arbeit in Würde»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E4529" w14:textId="77777777" w:rsidR="0028050C" w:rsidRPr="0028050C" w:rsidRDefault="0028050C" w:rsidP="00F57B7C">
            <w:pPr>
              <w:spacing w:before="60" w:after="40" w:line="240" w:lineRule="auto"/>
              <w:ind w:right="34"/>
              <w:jc w:val="righ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FE0FA" w14:textId="77777777" w:rsidR="0028050C" w:rsidRPr="0028050C" w:rsidRDefault="0028050C" w:rsidP="00F57B7C">
            <w:pPr>
              <w:spacing w:before="6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6C1AB" w14:textId="77777777" w:rsidR="0028050C" w:rsidRPr="0028050C" w:rsidRDefault="0028050C" w:rsidP="00F57B7C">
            <w:pPr>
              <w:spacing w:before="60" w:after="40" w:line="240" w:lineRule="auto"/>
              <w:ind w:left="307" w:right="-20"/>
              <w:jc w:val="center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color w:val="231F20"/>
                <w:szCs w:val="22"/>
              </w:rPr>
              <w:t>gratis</w:t>
            </w:r>
          </w:p>
        </w:tc>
        <w:tc>
          <w:tcPr>
            <w:tcW w:w="1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0AECA" w14:textId="77777777" w:rsidR="0028050C" w:rsidRPr="0028050C" w:rsidRDefault="0028050C" w:rsidP="00F57B7C">
            <w:pPr>
              <w:spacing w:before="60" w:after="40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28050C" w:rsidRPr="0028050C" w14:paraId="63CDFEF5" w14:textId="77777777" w:rsidTr="0028050C">
        <w:trPr>
          <w:trHeight w:hRule="exact" w:val="614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603B42" w14:textId="77777777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pacing w:val="-8"/>
                <w:szCs w:val="22"/>
              </w:rPr>
              <w:t>V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>ersandkosten:</w:t>
            </w:r>
            <w:r w:rsidRPr="0028050C">
              <w:rPr>
                <w:rFonts w:eastAsia="Arial" w:cs="Arial"/>
                <w:b/>
                <w:bCs/>
                <w:color w:val="231F20"/>
                <w:spacing w:val="-15"/>
                <w:szCs w:val="22"/>
              </w:rPr>
              <w:t xml:space="preserve"> </w:t>
            </w:r>
            <w:r w:rsidRPr="00F57B7C">
              <w:rPr>
                <w:rFonts w:eastAsia="Arial" w:cs="Arial"/>
                <w:szCs w:val="22"/>
              </w:rPr>
              <w:t>Für Lieferungen bis brutto CHF 500.– verrechnen wir einen Versandkostenanteil von CHF 11.–. Darüber ist die Lieferung gratis.</w:t>
            </w:r>
          </w:p>
        </w:tc>
      </w:tr>
      <w:tr w:rsidR="0028050C" w:rsidRPr="0028050C" w14:paraId="7E3DC34C" w14:textId="77777777" w:rsidTr="00AF2C10">
        <w:trPr>
          <w:trHeight w:hRule="exact" w:val="1792"/>
        </w:trPr>
        <w:tc>
          <w:tcPr>
            <w:tcW w:w="9918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9E9FE" w14:textId="0168E30C" w:rsidR="001F30A0" w:rsidRDefault="0028050C" w:rsidP="001F30A0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b/>
                <w:bCs/>
                <w:color w:val="231F20"/>
                <w:szCs w:val="22"/>
              </w:rPr>
            </w:pP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 xml:space="preserve">Bemerkungen, Fragen, </w:t>
            </w:r>
            <w:r w:rsidRPr="0028050C">
              <w:rPr>
                <w:rFonts w:eastAsia="Arial" w:cs="Arial"/>
                <w:b/>
                <w:bCs/>
                <w:color w:val="231F20"/>
                <w:spacing w:val="-3"/>
                <w:szCs w:val="22"/>
              </w:rPr>
              <w:t>W</w:t>
            </w:r>
            <w:r w:rsidRPr="0028050C">
              <w:rPr>
                <w:rFonts w:eastAsia="Arial" w:cs="Arial"/>
                <w:b/>
                <w:bCs/>
                <w:color w:val="231F20"/>
                <w:szCs w:val="22"/>
              </w:rPr>
              <w:t xml:space="preserve">ünsche: </w:t>
            </w:r>
          </w:p>
          <w:p w14:paraId="2FDAF6B0" w14:textId="77777777" w:rsidR="001F30A0" w:rsidRPr="001F30A0" w:rsidRDefault="001F30A0" w:rsidP="001F30A0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color w:val="231F20"/>
                <w:szCs w:val="22"/>
              </w:rPr>
            </w:pPr>
          </w:p>
          <w:p w14:paraId="0E94D1B5" w14:textId="33FEE3E3" w:rsidR="0028050C" w:rsidRPr="0028050C" w:rsidRDefault="0028050C" w:rsidP="00F57B7C">
            <w:pPr>
              <w:spacing w:before="60" w:after="40" w:line="240" w:lineRule="auto"/>
              <w:ind w:left="52" w:right="-20"/>
              <w:jc w:val="left"/>
              <w:rPr>
                <w:rFonts w:eastAsia="Arial" w:cs="Arial"/>
                <w:szCs w:val="22"/>
              </w:rPr>
            </w:pPr>
          </w:p>
        </w:tc>
      </w:tr>
    </w:tbl>
    <w:p w14:paraId="78EA750E" w14:textId="77777777" w:rsidR="00E81A79" w:rsidRPr="00785E69" w:rsidRDefault="00E81A79" w:rsidP="001F30A0"/>
    <w:sectPr w:rsidR="00E81A79" w:rsidRPr="00785E69" w:rsidSect="0028050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4" w:left="1134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BC78" w14:textId="77777777" w:rsidR="00BC3992" w:rsidRDefault="00BC3992" w:rsidP="00F91D37">
      <w:pPr>
        <w:spacing w:line="240" w:lineRule="auto"/>
      </w:pPr>
      <w:r>
        <w:separator/>
      </w:r>
    </w:p>
  </w:endnote>
  <w:endnote w:type="continuationSeparator" w:id="0">
    <w:p w14:paraId="4A76034A" w14:textId="77777777" w:rsidR="00BC3992" w:rsidRDefault="00BC399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SemiBold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1D29" w14:textId="1A359513" w:rsidR="006C62E1" w:rsidRPr="00523A57" w:rsidRDefault="00895D72" w:rsidP="003C7C80">
    <w:pPr>
      <w:pStyle w:val="Fusszeile"/>
      <w:tabs>
        <w:tab w:val="clear" w:pos="8931"/>
        <w:tab w:val="right" w:pos="9070"/>
      </w:tabs>
    </w:pPr>
    <w:r w:rsidRPr="00523A57">
      <w:t>((optionale Dokument-Bezeichnung))</w:t>
    </w:r>
    <w:r w:rsidR="00FD7604" w:rsidRPr="00523A57">
      <w:fldChar w:fldCharType="begin"/>
    </w:r>
    <w:r w:rsidR="00FD7604" w:rsidRPr="00523A57">
      <w:instrText xml:space="preserve"> TITLE   \* MERGEFORMAT </w:instrText>
    </w:r>
    <w:r w:rsidR="00FD7604" w:rsidRPr="00523A57">
      <w:fldChar w:fldCharType="end"/>
    </w:r>
    <w:r w:rsidR="00EB7AA6" w:rsidRPr="00523A57">
      <w:tab/>
    </w:r>
    <w:sdt>
      <w:sdtPr>
        <w:id w:val="-829910041"/>
        <w:docPartObj>
          <w:docPartGallery w:val="Page Numbers (Bottom of Page)"/>
          <w:docPartUnique/>
        </w:docPartObj>
      </w:sdtPr>
      <w:sdtContent>
        <w:r w:rsidR="00EB7AA6" w:rsidRPr="00523A57">
          <w:fldChar w:fldCharType="begin"/>
        </w:r>
        <w:r w:rsidR="00EB7AA6" w:rsidRPr="00523A57">
          <w:instrText>PAGE   \* MERGEFORMAT</w:instrText>
        </w:r>
        <w:r w:rsidR="00EB7AA6" w:rsidRPr="00523A57">
          <w:fldChar w:fldCharType="separate"/>
        </w:r>
        <w:r w:rsidR="00EB7AA6" w:rsidRPr="00523A57">
          <w:t>2</w:t>
        </w:r>
        <w:r w:rsidR="00EB7AA6" w:rsidRPr="00523A5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03D7" w14:textId="77777777" w:rsidR="00EB7AA6" w:rsidRDefault="00EB7AA6">
    <w:pPr>
      <w:pStyle w:val="Fuzeile"/>
    </w:pPr>
    <w:r>
      <w:rPr>
        <w:noProof/>
        <w:lang w:eastAsia="de-CH"/>
      </w:rPr>
      <w:drawing>
        <wp:inline distT="0" distB="0" distL="0" distR="0" wp14:anchorId="2E2A31F5" wp14:editId="23CB529B">
          <wp:extent cx="5095037" cy="27210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198" cy="33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81791" behindDoc="0" locked="1" layoutInCell="1" allowOverlap="1" wp14:anchorId="4A2CCC8A" wp14:editId="33AFA7DF">
          <wp:simplePos x="0" y="0"/>
          <wp:positionH relativeFrom="page">
            <wp:posOffset>6622415</wp:posOffset>
          </wp:positionH>
          <wp:positionV relativeFrom="page">
            <wp:posOffset>9965055</wp:posOffset>
          </wp:positionV>
          <wp:extent cx="478790" cy="5105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73B" w14:textId="77777777" w:rsidR="00BC3992" w:rsidRDefault="00BC3992" w:rsidP="00F91D37">
      <w:pPr>
        <w:spacing w:line="240" w:lineRule="auto"/>
      </w:pPr>
      <w:r>
        <w:separator/>
      </w:r>
    </w:p>
  </w:footnote>
  <w:footnote w:type="continuationSeparator" w:id="0">
    <w:p w14:paraId="0046CA42" w14:textId="77777777" w:rsidR="00BC3992" w:rsidRDefault="00BC399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9A54" w14:textId="77777777" w:rsidR="005C6148" w:rsidRPr="00D00E26" w:rsidRDefault="005C6148" w:rsidP="007A74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C696" w14:textId="77777777" w:rsidR="00EB7AA6" w:rsidRDefault="00EB7AA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9743" behindDoc="0" locked="1" layoutInCell="1" allowOverlap="1" wp14:anchorId="45BE263C" wp14:editId="2ACDA470">
              <wp:simplePos x="0" y="0"/>
              <wp:positionH relativeFrom="page">
                <wp:posOffset>-14605</wp:posOffset>
              </wp:positionH>
              <wp:positionV relativeFrom="page">
                <wp:posOffset>0</wp:posOffset>
              </wp:positionV>
              <wp:extent cx="2635200" cy="1141200"/>
              <wp:effectExtent l="0" t="0" r="0" b="1905"/>
              <wp:wrapNone/>
              <wp:docPr id="3" name="Gruppieren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200" cy="1141200"/>
                        <a:chOff x="0" y="0"/>
                        <a:chExt cx="2633345" cy="1140708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417443"/>
                          <a:ext cx="2176145" cy="7232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E9C6A" id="Gruppieren 3" o:spid="_x0000_s1026" alt="&quot;&quot;" style="position:absolute;margin-left:-1.15pt;margin-top:0;width:207.5pt;height:89.85pt;z-index:251679743;mso-position-horizontal-relative:page;mso-position-vertical-relative:page;mso-width-relative:margin;mso-height-relative:margin" coordsize="26333,1140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">
              <v:rect id="Rechteck 4" o:spid="_x0000_s1027" style="position:absolute;width:3600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4572;top:4174;width:21761;height:7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&#13;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3B4E87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F20F6F"/>
    <w:multiLevelType w:val="hybridMultilevel"/>
    <w:tmpl w:val="88D0FB1E"/>
    <w:lvl w:ilvl="0" w:tplc="3626C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00761D2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83620">
    <w:abstractNumId w:val="9"/>
  </w:num>
  <w:num w:numId="2" w16cid:durableId="914824214">
    <w:abstractNumId w:val="7"/>
  </w:num>
  <w:num w:numId="3" w16cid:durableId="1824348678">
    <w:abstractNumId w:val="6"/>
  </w:num>
  <w:num w:numId="4" w16cid:durableId="554779299">
    <w:abstractNumId w:val="5"/>
  </w:num>
  <w:num w:numId="5" w16cid:durableId="1129278081">
    <w:abstractNumId w:val="4"/>
  </w:num>
  <w:num w:numId="6" w16cid:durableId="1908613696">
    <w:abstractNumId w:val="8"/>
  </w:num>
  <w:num w:numId="7" w16cid:durableId="264700453">
    <w:abstractNumId w:val="3"/>
  </w:num>
  <w:num w:numId="8" w16cid:durableId="1850564440">
    <w:abstractNumId w:val="2"/>
  </w:num>
  <w:num w:numId="9" w16cid:durableId="28144679">
    <w:abstractNumId w:val="1"/>
  </w:num>
  <w:num w:numId="10" w16cid:durableId="101922205">
    <w:abstractNumId w:val="0"/>
  </w:num>
  <w:num w:numId="11" w16cid:durableId="1682003780">
    <w:abstractNumId w:val="27"/>
  </w:num>
  <w:num w:numId="12" w16cid:durableId="1394230348">
    <w:abstractNumId w:val="19"/>
  </w:num>
  <w:num w:numId="13" w16cid:durableId="271400205">
    <w:abstractNumId w:val="16"/>
  </w:num>
  <w:num w:numId="14" w16cid:durableId="1677802417">
    <w:abstractNumId w:val="29"/>
  </w:num>
  <w:num w:numId="15" w16cid:durableId="1908343719">
    <w:abstractNumId w:val="28"/>
  </w:num>
  <w:num w:numId="16" w16cid:durableId="809592085">
    <w:abstractNumId w:val="12"/>
  </w:num>
  <w:num w:numId="17" w16cid:durableId="296954136">
    <w:abstractNumId w:val="17"/>
  </w:num>
  <w:num w:numId="18" w16cid:durableId="9786527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9758401">
    <w:abstractNumId w:val="26"/>
  </w:num>
  <w:num w:numId="20" w16cid:durableId="1876187561">
    <w:abstractNumId w:val="15"/>
  </w:num>
  <w:num w:numId="21" w16cid:durableId="1538816004">
    <w:abstractNumId w:val="23"/>
  </w:num>
  <w:num w:numId="22" w16cid:durableId="1467351986">
    <w:abstractNumId w:val="22"/>
  </w:num>
  <w:num w:numId="23" w16cid:durableId="504905141">
    <w:abstractNumId w:val="13"/>
  </w:num>
  <w:num w:numId="24" w16cid:durableId="542668541">
    <w:abstractNumId w:val="18"/>
  </w:num>
  <w:num w:numId="25" w16cid:durableId="671221151">
    <w:abstractNumId w:val="25"/>
  </w:num>
  <w:num w:numId="26" w16cid:durableId="1964076523">
    <w:abstractNumId w:val="20"/>
  </w:num>
  <w:num w:numId="27" w16cid:durableId="259221148">
    <w:abstractNumId w:val="14"/>
  </w:num>
  <w:num w:numId="28" w16cid:durableId="1884321176">
    <w:abstractNumId w:val="11"/>
  </w:num>
  <w:num w:numId="29" w16cid:durableId="1682703632">
    <w:abstractNumId w:val="21"/>
  </w:num>
  <w:num w:numId="30" w16cid:durableId="1283265415">
    <w:abstractNumId w:val="10"/>
  </w:num>
  <w:num w:numId="31" w16cid:durableId="16125907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EB"/>
    <w:rsid w:val="00002978"/>
    <w:rsid w:val="00003A9F"/>
    <w:rsid w:val="0001010F"/>
    <w:rsid w:val="00025CEC"/>
    <w:rsid w:val="000266B7"/>
    <w:rsid w:val="00032B92"/>
    <w:rsid w:val="00037F67"/>
    <w:rsid w:val="000409C8"/>
    <w:rsid w:val="00041700"/>
    <w:rsid w:val="000457AB"/>
    <w:rsid w:val="00063BC2"/>
    <w:rsid w:val="000701F1"/>
    <w:rsid w:val="00071780"/>
    <w:rsid w:val="000803EB"/>
    <w:rsid w:val="00090380"/>
    <w:rsid w:val="00096E8E"/>
    <w:rsid w:val="000A1884"/>
    <w:rsid w:val="000A24EC"/>
    <w:rsid w:val="000A2660"/>
    <w:rsid w:val="000B183F"/>
    <w:rsid w:val="000B595D"/>
    <w:rsid w:val="000C34A5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45E6F"/>
    <w:rsid w:val="00146770"/>
    <w:rsid w:val="001514C0"/>
    <w:rsid w:val="00154677"/>
    <w:rsid w:val="00157ECA"/>
    <w:rsid w:val="0016774B"/>
    <w:rsid w:val="00167916"/>
    <w:rsid w:val="00171870"/>
    <w:rsid w:val="00173BF2"/>
    <w:rsid w:val="001A3606"/>
    <w:rsid w:val="001A43BD"/>
    <w:rsid w:val="001C4A15"/>
    <w:rsid w:val="001E73F4"/>
    <w:rsid w:val="001F30A0"/>
    <w:rsid w:val="001F4A7E"/>
    <w:rsid w:val="001F4B8C"/>
    <w:rsid w:val="001F4F9B"/>
    <w:rsid w:val="0022685B"/>
    <w:rsid w:val="0023018C"/>
    <w:rsid w:val="0023205B"/>
    <w:rsid w:val="002369CE"/>
    <w:rsid w:val="002466D7"/>
    <w:rsid w:val="00247905"/>
    <w:rsid w:val="002556C5"/>
    <w:rsid w:val="0025644A"/>
    <w:rsid w:val="00267F71"/>
    <w:rsid w:val="002726D9"/>
    <w:rsid w:val="00273EBC"/>
    <w:rsid w:val="0028050C"/>
    <w:rsid w:val="00281B8F"/>
    <w:rsid w:val="00283995"/>
    <w:rsid w:val="00290E37"/>
    <w:rsid w:val="00292375"/>
    <w:rsid w:val="002A6277"/>
    <w:rsid w:val="002B551B"/>
    <w:rsid w:val="002C163B"/>
    <w:rsid w:val="002C2DFA"/>
    <w:rsid w:val="002D272F"/>
    <w:rsid w:val="002D38AE"/>
    <w:rsid w:val="002D709C"/>
    <w:rsid w:val="002F06AA"/>
    <w:rsid w:val="002F68A2"/>
    <w:rsid w:val="0030245A"/>
    <w:rsid w:val="00303B73"/>
    <w:rsid w:val="00307A5B"/>
    <w:rsid w:val="00314C63"/>
    <w:rsid w:val="0032330D"/>
    <w:rsid w:val="00333A1B"/>
    <w:rsid w:val="0034134D"/>
    <w:rsid w:val="00343A7F"/>
    <w:rsid w:val="003514EE"/>
    <w:rsid w:val="003628A3"/>
    <w:rsid w:val="00363671"/>
    <w:rsid w:val="00364EE3"/>
    <w:rsid w:val="00371E1F"/>
    <w:rsid w:val="003757E4"/>
    <w:rsid w:val="00375834"/>
    <w:rsid w:val="0039124E"/>
    <w:rsid w:val="003C3AED"/>
    <w:rsid w:val="003C3D32"/>
    <w:rsid w:val="003C7C80"/>
    <w:rsid w:val="003D0FAA"/>
    <w:rsid w:val="003F012A"/>
    <w:rsid w:val="003F1A56"/>
    <w:rsid w:val="0042454D"/>
    <w:rsid w:val="0043475F"/>
    <w:rsid w:val="00444695"/>
    <w:rsid w:val="00452D49"/>
    <w:rsid w:val="00471D34"/>
    <w:rsid w:val="00480603"/>
    <w:rsid w:val="00485B17"/>
    <w:rsid w:val="00486DBB"/>
    <w:rsid w:val="00490FC3"/>
    <w:rsid w:val="00494FD7"/>
    <w:rsid w:val="00495F83"/>
    <w:rsid w:val="004A039B"/>
    <w:rsid w:val="004A21D1"/>
    <w:rsid w:val="004B0FDB"/>
    <w:rsid w:val="004B3225"/>
    <w:rsid w:val="004C1329"/>
    <w:rsid w:val="004C3880"/>
    <w:rsid w:val="004D0F2F"/>
    <w:rsid w:val="004D179F"/>
    <w:rsid w:val="004D3323"/>
    <w:rsid w:val="004D549F"/>
    <w:rsid w:val="004D5B31"/>
    <w:rsid w:val="004E0E33"/>
    <w:rsid w:val="004F22CB"/>
    <w:rsid w:val="004F3283"/>
    <w:rsid w:val="00500294"/>
    <w:rsid w:val="00505933"/>
    <w:rsid w:val="00523A57"/>
    <w:rsid w:val="005254C6"/>
    <w:rsid w:val="00525B53"/>
    <w:rsid w:val="00526C93"/>
    <w:rsid w:val="005339AE"/>
    <w:rsid w:val="00535EA2"/>
    <w:rsid w:val="00537410"/>
    <w:rsid w:val="00543061"/>
    <w:rsid w:val="00550787"/>
    <w:rsid w:val="00554D4C"/>
    <w:rsid w:val="005607F9"/>
    <w:rsid w:val="00562128"/>
    <w:rsid w:val="00574CC9"/>
    <w:rsid w:val="00576439"/>
    <w:rsid w:val="00584BB9"/>
    <w:rsid w:val="00591832"/>
    <w:rsid w:val="00592841"/>
    <w:rsid w:val="005A357F"/>
    <w:rsid w:val="005A7BE5"/>
    <w:rsid w:val="005B4DEC"/>
    <w:rsid w:val="005B6FD0"/>
    <w:rsid w:val="005C35F5"/>
    <w:rsid w:val="005C6148"/>
    <w:rsid w:val="005C61A5"/>
    <w:rsid w:val="005C7189"/>
    <w:rsid w:val="005D7B48"/>
    <w:rsid w:val="005F6B47"/>
    <w:rsid w:val="006044D5"/>
    <w:rsid w:val="00622481"/>
    <w:rsid w:val="00622FDC"/>
    <w:rsid w:val="00625020"/>
    <w:rsid w:val="00642F26"/>
    <w:rsid w:val="00647B77"/>
    <w:rsid w:val="00650B3D"/>
    <w:rsid w:val="00650E5F"/>
    <w:rsid w:val="0065274C"/>
    <w:rsid w:val="00661A71"/>
    <w:rsid w:val="00672E90"/>
    <w:rsid w:val="00686D14"/>
    <w:rsid w:val="00687ED7"/>
    <w:rsid w:val="006A157B"/>
    <w:rsid w:val="006A3921"/>
    <w:rsid w:val="006B3083"/>
    <w:rsid w:val="006B5345"/>
    <w:rsid w:val="006C144C"/>
    <w:rsid w:val="006C62E1"/>
    <w:rsid w:val="006E0F4E"/>
    <w:rsid w:val="006E4AF1"/>
    <w:rsid w:val="006F0345"/>
    <w:rsid w:val="006F0469"/>
    <w:rsid w:val="006F5C45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83E8E"/>
    <w:rsid w:val="00784E2E"/>
    <w:rsid w:val="00785E69"/>
    <w:rsid w:val="00796CEE"/>
    <w:rsid w:val="007A4664"/>
    <w:rsid w:val="007A74E9"/>
    <w:rsid w:val="007B514D"/>
    <w:rsid w:val="007B5396"/>
    <w:rsid w:val="007C0B2A"/>
    <w:rsid w:val="007E0460"/>
    <w:rsid w:val="007E2613"/>
    <w:rsid w:val="00833960"/>
    <w:rsid w:val="00841B44"/>
    <w:rsid w:val="00844B72"/>
    <w:rsid w:val="00853121"/>
    <w:rsid w:val="0085454F"/>
    <w:rsid w:val="00857D8A"/>
    <w:rsid w:val="008602F9"/>
    <w:rsid w:val="00864855"/>
    <w:rsid w:val="00870017"/>
    <w:rsid w:val="00874E49"/>
    <w:rsid w:val="00876898"/>
    <w:rsid w:val="00883CC4"/>
    <w:rsid w:val="0089419A"/>
    <w:rsid w:val="00895D72"/>
    <w:rsid w:val="008A0276"/>
    <w:rsid w:val="008B182B"/>
    <w:rsid w:val="008E5B65"/>
    <w:rsid w:val="009235A2"/>
    <w:rsid w:val="00923D4D"/>
    <w:rsid w:val="0093619F"/>
    <w:rsid w:val="009427E5"/>
    <w:rsid w:val="009454B7"/>
    <w:rsid w:val="009613D8"/>
    <w:rsid w:val="00961E8E"/>
    <w:rsid w:val="00965648"/>
    <w:rsid w:val="00974275"/>
    <w:rsid w:val="009804FC"/>
    <w:rsid w:val="00980A6D"/>
    <w:rsid w:val="0098474B"/>
    <w:rsid w:val="00994BD1"/>
    <w:rsid w:val="00995CBA"/>
    <w:rsid w:val="0099678C"/>
    <w:rsid w:val="009A1C33"/>
    <w:rsid w:val="009A1DB4"/>
    <w:rsid w:val="009B030C"/>
    <w:rsid w:val="009B0C96"/>
    <w:rsid w:val="009B100D"/>
    <w:rsid w:val="009C222B"/>
    <w:rsid w:val="009C64D7"/>
    <w:rsid w:val="009C67A8"/>
    <w:rsid w:val="009D1D6A"/>
    <w:rsid w:val="009D201B"/>
    <w:rsid w:val="009D5D9C"/>
    <w:rsid w:val="009D6D11"/>
    <w:rsid w:val="009E2171"/>
    <w:rsid w:val="009F3E6A"/>
    <w:rsid w:val="00A02378"/>
    <w:rsid w:val="00A06F53"/>
    <w:rsid w:val="00A14C78"/>
    <w:rsid w:val="00A211F7"/>
    <w:rsid w:val="00A25F7E"/>
    <w:rsid w:val="00A43EDD"/>
    <w:rsid w:val="00A5451D"/>
    <w:rsid w:val="00A5539F"/>
    <w:rsid w:val="00A55C83"/>
    <w:rsid w:val="00A57815"/>
    <w:rsid w:val="00A5791D"/>
    <w:rsid w:val="00A62F82"/>
    <w:rsid w:val="00A62FAD"/>
    <w:rsid w:val="00A70CDC"/>
    <w:rsid w:val="00A7133D"/>
    <w:rsid w:val="00A71E43"/>
    <w:rsid w:val="00A769EF"/>
    <w:rsid w:val="00A7788C"/>
    <w:rsid w:val="00A960B8"/>
    <w:rsid w:val="00AA5DDC"/>
    <w:rsid w:val="00AB605E"/>
    <w:rsid w:val="00AC0DF9"/>
    <w:rsid w:val="00AC2D5B"/>
    <w:rsid w:val="00AC3C0A"/>
    <w:rsid w:val="00AC6321"/>
    <w:rsid w:val="00AD36B2"/>
    <w:rsid w:val="00AD5C8F"/>
    <w:rsid w:val="00AE6EB7"/>
    <w:rsid w:val="00AF2C10"/>
    <w:rsid w:val="00AF47AE"/>
    <w:rsid w:val="00AF7CA8"/>
    <w:rsid w:val="00B05554"/>
    <w:rsid w:val="00B11A9B"/>
    <w:rsid w:val="00B24B2A"/>
    <w:rsid w:val="00B324C1"/>
    <w:rsid w:val="00B32881"/>
    <w:rsid w:val="00B32ABB"/>
    <w:rsid w:val="00B41FD3"/>
    <w:rsid w:val="00B426D3"/>
    <w:rsid w:val="00B431DE"/>
    <w:rsid w:val="00B452C0"/>
    <w:rsid w:val="00B622CF"/>
    <w:rsid w:val="00B70D03"/>
    <w:rsid w:val="00B803E7"/>
    <w:rsid w:val="00B82E14"/>
    <w:rsid w:val="00B97484"/>
    <w:rsid w:val="00BA2B5A"/>
    <w:rsid w:val="00BA4DDE"/>
    <w:rsid w:val="00BB0EB7"/>
    <w:rsid w:val="00BB1DA6"/>
    <w:rsid w:val="00BB206A"/>
    <w:rsid w:val="00BB2323"/>
    <w:rsid w:val="00BB4CF6"/>
    <w:rsid w:val="00BC3992"/>
    <w:rsid w:val="00BC4297"/>
    <w:rsid w:val="00BC655F"/>
    <w:rsid w:val="00BC6819"/>
    <w:rsid w:val="00BD09F9"/>
    <w:rsid w:val="00BE1E62"/>
    <w:rsid w:val="00BF0D2E"/>
    <w:rsid w:val="00BF52B2"/>
    <w:rsid w:val="00BF7052"/>
    <w:rsid w:val="00C025E9"/>
    <w:rsid w:val="00C05139"/>
    <w:rsid w:val="00C05FAB"/>
    <w:rsid w:val="00C12431"/>
    <w:rsid w:val="00C20DEA"/>
    <w:rsid w:val="00C25656"/>
    <w:rsid w:val="00C30C28"/>
    <w:rsid w:val="00C3674D"/>
    <w:rsid w:val="00C43EDE"/>
    <w:rsid w:val="00C51D2F"/>
    <w:rsid w:val="00C60AC3"/>
    <w:rsid w:val="00C73727"/>
    <w:rsid w:val="00C97383"/>
    <w:rsid w:val="00CA348A"/>
    <w:rsid w:val="00CA5EF8"/>
    <w:rsid w:val="00CB2CE6"/>
    <w:rsid w:val="00CC06EF"/>
    <w:rsid w:val="00CC1224"/>
    <w:rsid w:val="00CD0374"/>
    <w:rsid w:val="00CD775B"/>
    <w:rsid w:val="00CE2A0C"/>
    <w:rsid w:val="00CF08BB"/>
    <w:rsid w:val="00CF1E53"/>
    <w:rsid w:val="00CF4930"/>
    <w:rsid w:val="00D00E26"/>
    <w:rsid w:val="00D01DFE"/>
    <w:rsid w:val="00D1389A"/>
    <w:rsid w:val="00D13DAC"/>
    <w:rsid w:val="00D253F4"/>
    <w:rsid w:val="00D30E68"/>
    <w:rsid w:val="00D31037"/>
    <w:rsid w:val="00D36D00"/>
    <w:rsid w:val="00D36D26"/>
    <w:rsid w:val="00D57397"/>
    <w:rsid w:val="00D61996"/>
    <w:rsid w:val="00D654CD"/>
    <w:rsid w:val="00D6722C"/>
    <w:rsid w:val="00D678C7"/>
    <w:rsid w:val="00D8261A"/>
    <w:rsid w:val="00D9415C"/>
    <w:rsid w:val="00D9553C"/>
    <w:rsid w:val="00DA469E"/>
    <w:rsid w:val="00DA716B"/>
    <w:rsid w:val="00DB1970"/>
    <w:rsid w:val="00DB45F8"/>
    <w:rsid w:val="00DB7675"/>
    <w:rsid w:val="00DC3565"/>
    <w:rsid w:val="00DC4775"/>
    <w:rsid w:val="00DD108E"/>
    <w:rsid w:val="00DD3A15"/>
    <w:rsid w:val="00E02496"/>
    <w:rsid w:val="00E25DCD"/>
    <w:rsid w:val="00E269E1"/>
    <w:rsid w:val="00E326FF"/>
    <w:rsid w:val="00E414A0"/>
    <w:rsid w:val="00E45F13"/>
    <w:rsid w:val="00E50336"/>
    <w:rsid w:val="00E510BC"/>
    <w:rsid w:val="00E52BA4"/>
    <w:rsid w:val="00E61256"/>
    <w:rsid w:val="00E62EFE"/>
    <w:rsid w:val="00E73CB2"/>
    <w:rsid w:val="00E77535"/>
    <w:rsid w:val="00E81A79"/>
    <w:rsid w:val="00E839BA"/>
    <w:rsid w:val="00E8428A"/>
    <w:rsid w:val="00E97F7D"/>
    <w:rsid w:val="00EA59B8"/>
    <w:rsid w:val="00EA5A01"/>
    <w:rsid w:val="00EB4DEB"/>
    <w:rsid w:val="00EB7AA6"/>
    <w:rsid w:val="00EC2DF9"/>
    <w:rsid w:val="00EC6CDF"/>
    <w:rsid w:val="00EC7E47"/>
    <w:rsid w:val="00EE6E36"/>
    <w:rsid w:val="00F016BC"/>
    <w:rsid w:val="00F0660B"/>
    <w:rsid w:val="00F10070"/>
    <w:rsid w:val="00F123AE"/>
    <w:rsid w:val="00F13EB2"/>
    <w:rsid w:val="00F16C91"/>
    <w:rsid w:val="00F26721"/>
    <w:rsid w:val="00F32B93"/>
    <w:rsid w:val="00F45CDD"/>
    <w:rsid w:val="00F5551A"/>
    <w:rsid w:val="00F56AAB"/>
    <w:rsid w:val="00F57B7C"/>
    <w:rsid w:val="00F600C7"/>
    <w:rsid w:val="00F73331"/>
    <w:rsid w:val="00F87174"/>
    <w:rsid w:val="00F91D37"/>
    <w:rsid w:val="00F91DEC"/>
    <w:rsid w:val="00F93538"/>
    <w:rsid w:val="00F9610D"/>
    <w:rsid w:val="00FB657F"/>
    <w:rsid w:val="00FD4BB0"/>
    <w:rsid w:val="00FD760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FA2B2"/>
  <w15:docId w15:val="{87246879-4CA7-BD4B-B1B4-9884EFD1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BF2"/>
    <w:pPr>
      <w:spacing w:after="120"/>
      <w:jc w:val="both"/>
    </w:pPr>
    <w:rPr>
      <w:rFonts w:ascii="Arial" w:hAnsi="Arial"/>
      <w:spacing w:val="2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3A5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7AA6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7AA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8E5B65"/>
    <w:pPr>
      <w:keepNext/>
      <w:keepLines/>
      <w:spacing w:before="120"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E5B65"/>
    <w:pPr>
      <w:keepNext/>
      <w:keepLines/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549F"/>
    <w:rPr>
      <w:spacing w:val="2"/>
    </w:rPr>
  </w:style>
  <w:style w:type="paragraph" w:styleId="Fuzeile">
    <w:name w:val="footer"/>
    <w:basedOn w:val="Standard"/>
    <w:link w:val="FuzeileZchn"/>
    <w:uiPriority w:val="99"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BB9"/>
    <w:rPr>
      <w:spacing w:val="2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43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23A57"/>
    <w:rPr>
      <w:rFonts w:ascii="Arial" w:eastAsiaTheme="majorEastAsia" w:hAnsi="Arial" w:cstheme="majorBidi"/>
      <w:b/>
      <w:bCs/>
      <w:spacing w:val="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AA6"/>
    <w:rPr>
      <w:rFonts w:ascii="Arial" w:eastAsiaTheme="majorEastAsia" w:hAnsi="Arial" w:cstheme="majorBidi"/>
      <w:b/>
      <w:bCs/>
      <w:spacing w:val="2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523A57"/>
    <w:pPr>
      <w:spacing w:before="1080" w:line="240" w:lineRule="auto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523A57"/>
    <w:rPr>
      <w:rFonts w:ascii="Arial" w:eastAsiaTheme="majorEastAsia" w:hAnsi="Arial" w:cstheme="majorBidi"/>
      <w:b/>
      <w:spacing w:val="2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A74E9"/>
    <w:pPr>
      <w:spacing w:before="54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A74E9"/>
    <w:rPr>
      <w:rFonts w:asciiTheme="majorHAnsi" w:hAnsiTheme="majorHAnsi"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7A74E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</w:r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EB7AA6"/>
    <w:rPr>
      <w:rFonts w:ascii="Arial" w:eastAsiaTheme="majorEastAsia" w:hAnsi="Arial" w:cstheme="majorBidi"/>
      <w:b/>
      <w:spacing w:val="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173BF2"/>
    <w:pPr>
      <w:numPr>
        <w:numId w:val="19"/>
      </w:numPr>
      <w:ind w:left="426"/>
      <w:jc w:val="left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4D549F"/>
    <w:rPr>
      <w:spacing w:val="2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D549F"/>
    <w:rPr>
      <w:spacing w:val="2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43475F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7A74E9"/>
    <w:pPr>
      <w:spacing w:before="120" w:after="240" w:line="240" w:lineRule="auto"/>
    </w:pPr>
    <w:rPr>
      <w:rFonts w:asciiTheme="majorHAnsi" w:hAnsiTheme="majorHAnsi"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C30C28"/>
    <w:rPr>
      <w:color w:val="B9B9B9" w:themeColor="background2"/>
    </w:rPr>
  </w:style>
  <w:style w:type="paragraph" w:customStyle="1" w:styleId="ErstelltdurchVorlagenbauerchfrBrckelePont">
    <w:name w:val="Erstellt durch Vorlagenbauer.ch für Brücke le Pon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character" w:styleId="Fett">
    <w:name w:val="Strong"/>
    <w:basedOn w:val="Absatz-Standardschriftart"/>
    <w:uiPriority w:val="1"/>
    <w:rsid w:val="008E5B65"/>
    <w:rPr>
      <w:rFonts w:asciiTheme="majorHAnsi" w:hAnsiTheme="majorHAnsi"/>
      <w:b w:val="0"/>
      <w:bCs/>
    </w:rPr>
  </w:style>
  <w:style w:type="paragraph" w:customStyle="1" w:styleId="Text95Pt">
    <w:name w:val="Text 9.5 Pt"/>
    <w:basedOn w:val="Standard"/>
    <w:rsid w:val="008E5B65"/>
    <w:pPr>
      <w:spacing w:line="240" w:lineRule="atLeast"/>
    </w:pPr>
    <w:rPr>
      <w:sz w:val="19"/>
    </w:rPr>
  </w:style>
  <w:style w:type="paragraph" w:customStyle="1" w:styleId="Fusszeile">
    <w:name w:val="Fusszeile"/>
    <w:basedOn w:val="Fuzeile"/>
    <w:link w:val="FusszeileZchn"/>
    <w:qFormat/>
    <w:rsid w:val="00523A57"/>
    <w:pPr>
      <w:tabs>
        <w:tab w:val="right" w:pos="8931"/>
      </w:tabs>
    </w:pPr>
    <w:rPr>
      <w:sz w:val="20"/>
      <w:szCs w:val="20"/>
    </w:rPr>
  </w:style>
  <w:style w:type="character" w:customStyle="1" w:styleId="FusszeileZchn">
    <w:name w:val="Fusszeile Zchn"/>
    <w:basedOn w:val="FuzeileZchn"/>
    <w:link w:val="Fusszeile"/>
    <w:rsid w:val="00523A57"/>
    <w:rPr>
      <w:rFonts w:ascii="Arial" w:hAnsi="Arial"/>
      <w:spacing w:val="2"/>
      <w:sz w:val="20"/>
      <w:szCs w:val="20"/>
    </w:rPr>
  </w:style>
  <w:style w:type="paragraph" w:styleId="KeinLeerraum">
    <w:name w:val="No Spacing"/>
    <w:uiPriority w:val="1"/>
    <w:qFormat/>
    <w:rsid w:val="0028050C"/>
    <w:pPr>
      <w:widowControl w:val="0"/>
      <w:spacing w:line="240" w:lineRule="auto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oite/Vorlagen/Briefvorlage_Papier_BLp/Papier/BLP%20Word-Vorlage_DE.dotx" TargetMode="External"/></Relationships>
</file>

<file path=word/theme/theme1.xml><?xml version="1.0" encoding="utf-8"?>
<a:theme xmlns:a="http://schemas.openxmlformats.org/drawingml/2006/main" name="Larissa-Design">
  <a:themeElements>
    <a:clrScheme name="Brücke le Pon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5B870"/>
      </a:accent1>
      <a:accent2>
        <a:srgbClr val="3FBEBB"/>
      </a:accent2>
      <a:accent3>
        <a:srgbClr val="3D90AD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Brücke le Pont">
      <a:majorFont>
        <a:latin typeface="Rubik SemiBold"/>
        <a:ea typeface=""/>
        <a:cs typeface=""/>
      </a:majorFont>
      <a:minorFont>
        <a:latin typeface="Rubi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customXml/itemProps4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BLP Word-Vorlage_DE.dotx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Brücke le Pont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Fabienne Jacomet</cp:lastModifiedBy>
  <cp:revision>8</cp:revision>
  <cp:lastPrinted>2023-01-12T09:30:00Z</cp:lastPrinted>
  <dcterms:created xsi:type="dcterms:W3CDTF">2023-01-12T09:30:00Z</dcterms:created>
  <dcterms:modified xsi:type="dcterms:W3CDTF">2023-01-12T09:41:00Z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