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2F5" w14:textId="3838EBE0" w:rsidR="003907DE" w:rsidRPr="003907DE" w:rsidRDefault="003907DE" w:rsidP="003907DE">
      <w:pPr>
        <w:pStyle w:val="Titel"/>
        <w:rPr>
          <w:sz w:val="44"/>
          <w:szCs w:val="44"/>
        </w:rPr>
      </w:pPr>
      <w:r w:rsidRPr="003907DE">
        <w:rPr>
          <w:sz w:val="44"/>
          <w:szCs w:val="44"/>
        </w:rPr>
        <w:t>Bulletin de commande 2023</w:t>
      </w:r>
    </w:p>
    <w:tbl>
      <w:tblPr>
        <w:tblpPr w:leftFromText="180" w:rightFromText="180" w:vertAnchor="page" w:horzAnchor="margin" w:tblpY="3477"/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3727"/>
        <w:gridCol w:w="1234"/>
        <w:gridCol w:w="945"/>
        <w:gridCol w:w="827"/>
        <w:gridCol w:w="118"/>
        <w:gridCol w:w="945"/>
        <w:gridCol w:w="1134"/>
      </w:tblGrid>
      <w:tr w:rsidR="003907DE" w:rsidRPr="003907DE" w14:paraId="6F210AF6" w14:textId="77777777" w:rsidTr="004566D7">
        <w:trPr>
          <w:trHeight w:hRule="exact" w:val="684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BAB5A" w14:textId="101FF2FE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 xml:space="preserve">Client </w:t>
            </w:r>
            <w:r w:rsidRPr="003907DE">
              <w:rPr>
                <w:rFonts w:eastAsia="Arial" w:cs="Arial"/>
                <w:b/>
                <w:bCs/>
                <w:szCs w:val="22"/>
                <w:lang w:val="fr-CH"/>
              </w:rPr>
              <w:t>y compris N° tél.</w:t>
            </w:r>
            <w:r w:rsidRPr="003907DE">
              <w:rPr>
                <w:rFonts w:eastAsia="Arial" w:cs="Arial"/>
                <w:szCs w:val="22"/>
                <w:lang w:val="fr-CH"/>
              </w:rPr>
              <w:t> :</w:t>
            </w:r>
          </w:p>
          <w:p w14:paraId="7219693E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  <w:p w14:paraId="53E76FA6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32485" w14:textId="7B520456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E-</w:t>
            </w:r>
            <w:r>
              <w:rPr>
                <w:rFonts w:eastAsia="Arial" w:cs="Arial"/>
                <w:szCs w:val="22"/>
                <w:lang w:val="fr-CH"/>
              </w:rPr>
              <w:t>m</w:t>
            </w:r>
            <w:r w:rsidRPr="003907DE">
              <w:rPr>
                <w:rFonts w:eastAsia="Arial" w:cs="Arial"/>
                <w:szCs w:val="22"/>
                <w:lang w:val="fr-CH"/>
              </w:rPr>
              <w:t xml:space="preserve">ail : </w:t>
            </w:r>
          </w:p>
          <w:p w14:paraId="238CEDC4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  <w:p w14:paraId="708A3DF5" w14:textId="77777777" w:rsidR="003907DE" w:rsidRPr="003907DE" w:rsidRDefault="003907DE" w:rsidP="004566D7">
            <w:pPr>
              <w:spacing w:before="60" w:after="40"/>
              <w:jc w:val="left"/>
              <w:rPr>
                <w:rFonts w:eastAsia="Arial" w:cs="Arial"/>
                <w:color w:val="231F20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n</w:t>
            </w:r>
            <w:proofErr w:type="gramEnd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.ch</w:t>
            </w: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ab/>
              <w:t xml:space="preserve"> </w:t>
            </w:r>
          </w:p>
          <w:p w14:paraId="0277E455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color w:val="231F20"/>
                <w:szCs w:val="22"/>
                <w:lang w:val="fr-CH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F3BF6" w14:textId="745D2B2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 xml:space="preserve">Groupe de vente : </w:t>
            </w:r>
          </w:p>
          <w:p w14:paraId="482C3738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  <w:p w14:paraId="634F2A92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</w:tc>
      </w:tr>
      <w:tr w:rsidR="003907DE" w:rsidRPr="00F84F5A" w14:paraId="2CE599DC" w14:textId="77777777" w:rsidTr="004566D7">
        <w:trPr>
          <w:trHeight w:hRule="exact" w:val="366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AE7D18" w14:textId="147D41A5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Adresse de livraison</w:t>
            </w:r>
            <w:r w:rsidRPr="003907DE">
              <w:rPr>
                <w:rFonts w:eastAsia="Arial" w:cs="Arial"/>
                <w:b/>
                <w:bCs/>
                <w:szCs w:val="22"/>
                <w:lang w:val="fr-CH"/>
              </w:rPr>
              <w:t xml:space="preserve"> y compris N° tél.</w:t>
            </w:r>
            <w:r w:rsidRPr="003907DE">
              <w:rPr>
                <w:rFonts w:eastAsia="Arial" w:cs="Arial"/>
                <w:szCs w:val="22"/>
                <w:lang w:val="fr-CH"/>
              </w:rPr>
              <w:t> :</w:t>
            </w: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1FA20" w14:textId="3B86D9A0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Adresse de facturation (si différente de livraison) :</w:t>
            </w:r>
          </w:p>
        </w:tc>
      </w:tr>
      <w:tr w:rsidR="003907DE" w:rsidRPr="00F84F5A" w14:paraId="14916AC0" w14:textId="77777777" w:rsidTr="004566D7">
        <w:trPr>
          <w:trHeight w:hRule="exact" w:val="1511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C46B0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  <w:p w14:paraId="2C40CFDD" w14:textId="77777777" w:rsidR="003907DE" w:rsidRPr="003907DE" w:rsidRDefault="003907DE" w:rsidP="004566D7">
            <w:pPr>
              <w:pStyle w:val="KeinLeerraum"/>
              <w:spacing w:before="60" w:after="40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329ED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  <w:p w14:paraId="561C3E5D" w14:textId="77777777" w:rsidR="003907DE" w:rsidRPr="003907DE" w:rsidRDefault="003907DE" w:rsidP="004566D7">
            <w:pPr>
              <w:spacing w:before="60" w:after="40"/>
              <w:jc w:val="left"/>
              <w:rPr>
                <w:rFonts w:cs="Arial"/>
                <w:b/>
                <w:szCs w:val="22"/>
                <w:lang w:val="fr-CH"/>
              </w:rPr>
            </w:pPr>
          </w:p>
        </w:tc>
      </w:tr>
      <w:tr w:rsidR="003907DE" w:rsidRPr="003907DE" w14:paraId="0E023321" w14:textId="77777777" w:rsidTr="004566D7">
        <w:trPr>
          <w:trHeight w:hRule="exact" w:val="367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90FFC" w14:textId="5BBB8326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Délai de livraison :</w:t>
            </w: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6EDEB" w14:textId="61400148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Date de l’action :</w:t>
            </w:r>
          </w:p>
        </w:tc>
      </w:tr>
      <w:tr w:rsidR="003907DE" w:rsidRPr="003907DE" w14:paraId="50708FA1" w14:textId="77777777" w:rsidTr="00DF2EEE">
        <w:trPr>
          <w:trHeight w:hRule="exact" w:val="693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5703BE7" w14:textId="2AAAC722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No article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DB6C843" w14:textId="7255EE13" w:rsidR="003907DE" w:rsidRPr="003907DE" w:rsidRDefault="003907DE" w:rsidP="004566D7">
            <w:pPr>
              <w:spacing w:before="60" w:after="40" w:line="240" w:lineRule="auto"/>
              <w:ind w:left="52" w:right="-20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Désignation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82D86C9" w14:textId="3D33A3E8" w:rsidR="003907DE" w:rsidRPr="003907DE" w:rsidRDefault="003907DE" w:rsidP="004566D7">
            <w:pPr>
              <w:spacing w:before="60" w:after="40" w:line="240" w:lineRule="auto"/>
              <w:ind w:left="72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Unités par lot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5989BB1" w14:textId="664DF776" w:rsidR="003907DE" w:rsidRPr="003907DE" w:rsidRDefault="003907DE" w:rsidP="004566D7">
            <w:pPr>
              <w:spacing w:before="60" w:after="40" w:line="240" w:lineRule="auto"/>
              <w:ind w:left="108" w:right="-20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w w:val="103"/>
                <w:szCs w:val="22"/>
                <w:lang w:val="fr-CH"/>
              </w:rPr>
              <w:t>Prix unité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A99CADC" w14:textId="1A6F3A82" w:rsidR="003907DE" w:rsidRPr="003907DE" w:rsidRDefault="003907DE" w:rsidP="003907DE">
            <w:pPr>
              <w:spacing w:before="60" w:after="40" w:line="240" w:lineRule="auto"/>
              <w:ind w:left="175" w:right="-20"/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Prix/</w:t>
            </w: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br/>
              <w:t>lot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90859F9" w14:textId="7220E3B6" w:rsidR="003907DE" w:rsidRPr="003907DE" w:rsidRDefault="003907DE" w:rsidP="003907DE">
            <w:pPr>
              <w:spacing w:before="60" w:after="40" w:line="240" w:lineRule="auto"/>
              <w:ind w:left="52" w:right="-20"/>
              <w:jc w:val="center"/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Quantité</w:t>
            </w: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br/>
              <w:t>(lots)</w:t>
            </w:r>
          </w:p>
        </w:tc>
      </w:tr>
      <w:tr w:rsidR="003907DE" w:rsidRPr="003907DE" w14:paraId="62E11408" w14:textId="77777777" w:rsidTr="00DF2EEE">
        <w:trPr>
          <w:trHeight w:val="340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2FC2B" w14:textId="77777777" w:rsidR="003907DE" w:rsidRPr="003907DE" w:rsidRDefault="003907DE" w:rsidP="004566D7">
            <w:pPr>
              <w:spacing w:before="60" w:after="0" w:line="240" w:lineRule="auto"/>
              <w:ind w:left="51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100 517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0A794" w14:textId="7C2A5350" w:rsidR="003907DE" w:rsidRPr="003907DE" w:rsidRDefault="003907DE" w:rsidP="004566D7">
            <w:pPr>
              <w:spacing w:before="60" w:after="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Miel de fleurs du Guatemala 500 g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9CE2F" w14:textId="77777777" w:rsidR="003907DE" w:rsidRPr="003907DE" w:rsidRDefault="003907DE" w:rsidP="004566D7">
            <w:pPr>
              <w:spacing w:before="60" w:after="0" w:line="240" w:lineRule="auto"/>
              <w:ind w:right="32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78663" w14:textId="77777777" w:rsidR="003907DE" w:rsidRPr="003907DE" w:rsidRDefault="003907DE" w:rsidP="004566D7">
            <w:pPr>
              <w:spacing w:before="60" w:after="0" w:line="240" w:lineRule="auto"/>
              <w:ind w:left="281" w:right="-20"/>
              <w:jc w:val="center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14.00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B6F56" w14:textId="77777777" w:rsidR="003907DE" w:rsidRPr="003907DE" w:rsidRDefault="003907DE" w:rsidP="004566D7">
            <w:pPr>
              <w:spacing w:before="60" w:after="0" w:line="240" w:lineRule="auto"/>
              <w:ind w:left="181" w:right="-20"/>
              <w:jc w:val="center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168.00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B1B3F" w14:textId="77777777" w:rsidR="003907DE" w:rsidRPr="003907DE" w:rsidRDefault="003907DE" w:rsidP="00DF2EEE">
            <w:pPr>
              <w:spacing w:before="60" w:after="0" w:line="240" w:lineRule="auto"/>
              <w:jc w:val="center"/>
              <w:rPr>
                <w:rFonts w:cs="Arial"/>
                <w:b/>
                <w:szCs w:val="22"/>
                <w:highlight w:val="yellow"/>
                <w:lang w:val="fr-CH"/>
              </w:rPr>
            </w:pPr>
          </w:p>
        </w:tc>
      </w:tr>
      <w:tr w:rsidR="003907DE" w:rsidRPr="003907DE" w14:paraId="525410BF" w14:textId="77777777" w:rsidTr="00DF2EEE">
        <w:trPr>
          <w:trHeight w:val="259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CA5011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100 888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F6EA239" w14:textId="229EE8C2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proofErr w:type="spellStart"/>
            <w:r w:rsidRPr="003907DE">
              <w:rPr>
                <w:rFonts w:eastAsia="Arial" w:cs="Arial"/>
                <w:szCs w:val="22"/>
                <w:lang w:val="fr-CH"/>
              </w:rPr>
              <w:t>Tartufi</w:t>
            </w:r>
            <w:proofErr w:type="spellEnd"/>
            <w:r w:rsidRPr="003907DE">
              <w:rPr>
                <w:rFonts w:eastAsia="Arial" w:cs="Arial"/>
                <w:szCs w:val="22"/>
                <w:lang w:val="fr-CH"/>
              </w:rPr>
              <w:t xml:space="preserve"> au chocolat noir 125 g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523CE7" w14:textId="77777777" w:rsidR="003907DE" w:rsidRPr="003907DE" w:rsidRDefault="003907DE" w:rsidP="004566D7">
            <w:pPr>
              <w:spacing w:before="60" w:after="40" w:line="240" w:lineRule="auto"/>
              <w:ind w:right="33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F71560" w14:textId="77777777" w:rsidR="003907DE" w:rsidRPr="003907DE" w:rsidRDefault="003907DE" w:rsidP="004566D7">
            <w:pPr>
              <w:spacing w:before="60" w:after="40" w:line="240" w:lineRule="auto"/>
              <w:ind w:left="280" w:right="-20"/>
              <w:jc w:val="center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CFBEB33" w14:textId="77777777" w:rsidR="003907DE" w:rsidRPr="003907DE" w:rsidRDefault="003907DE" w:rsidP="004566D7">
            <w:pPr>
              <w:spacing w:before="60" w:after="40" w:line="240" w:lineRule="auto"/>
              <w:ind w:left="280" w:right="-20"/>
              <w:jc w:val="center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66.00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77AEFF3" w14:textId="77777777" w:rsidR="003907DE" w:rsidRPr="003907DE" w:rsidRDefault="003907DE" w:rsidP="00DF2EEE">
            <w:pPr>
              <w:spacing w:before="60" w:after="40"/>
              <w:jc w:val="center"/>
              <w:rPr>
                <w:rFonts w:cs="Arial"/>
                <w:b/>
                <w:szCs w:val="22"/>
                <w:lang w:val="fr-CH"/>
              </w:rPr>
            </w:pPr>
          </w:p>
        </w:tc>
      </w:tr>
      <w:tr w:rsidR="003907DE" w:rsidRPr="003907DE" w14:paraId="46ECB0B9" w14:textId="77777777" w:rsidTr="004566D7">
        <w:trPr>
          <w:trHeight w:val="401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E13568F" w14:textId="55EBDBAB" w:rsidR="003907DE" w:rsidRPr="003907DE" w:rsidRDefault="003907DE" w:rsidP="00663D59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pacing w:val="-7"/>
                <w:szCs w:val="22"/>
                <w:lang w:val="fr-CH"/>
              </w:rPr>
              <w:t>Matériaux de publicité</w:t>
            </w:r>
          </w:p>
        </w:tc>
      </w:tr>
      <w:tr w:rsidR="003907DE" w:rsidRPr="003907DE" w14:paraId="625278F0" w14:textId="77777777" w:rsidTr="00DF2EEE">
        <w:trPr>
          <w:trHeight w:val="328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47DF5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120 666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0BDD3" w14:textId="6E968955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Post-it Notes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F2CBC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3E883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BB69F" w14:textId="0BCA2817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99AC0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</w:tr>
      <w:tr w:rsidR="003907DE" w:rsidRPr="003907DE" w14:paraId="5A22D541" w14:textId="77777777" w:rsidTr="00DF2EEE">
        <w:trPr>
          <w:trHeight w:val="361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67595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100 975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97D97" w14:textId="5A9CB860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Drapeaux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3E6FE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16FA6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4F0D3" w14:textId="66645777" w:rsidR="003907DE" w:rsidRPr="003907DE" w:rsidRDefault="00663D59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78700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</w:tr>
      <w:tr w:rsidR="003907DE" w:rsidRPr="003907DE" w14:paraId="37D263B9" w14:textId="77777777" w:rsidTr="004566D7">
        <w:trPr>
          <w:trHeight w:val="401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55C0FAF" w14:textId="34CAE5A0" w:rsidR="003907DE" w:rsidRPr="003907DE" w:rsidRDefault="003907DE" w:rsidP="00663D59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Imprimés</w:t>
            </w:r>
          </w:p>
        </w:tc>
      </w:tr>
      <w:tr w:rsidR="003907DE" w:rsidRPr="003907DE" w14:paraId="72901901" w14:textId="77777777" w:rsidTr="00DF2EEE">
        <w:trPr>
          <w:trHeight w:val="259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487E0F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100 968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8D4BA" w14:textId="0E20E4B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Bulletin d’information actuel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9DCA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32D64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146F4" w14:textId="76992428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BFD45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</w:tr>
      <w:tr w:rsidR="003907DE" w:rsidRPr="003907DE" w14:paraId="2EC9B462" w14:textId="77777777" w:rsidTr="00DF2EEE">
        <w:trPr>
          <w:trHeight w:val="37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83E42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100 957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92FE2" w14:textId="0EC03696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Rapport annuel 2021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EDD00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1120F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E80C0" w14:textId="4886D6CE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DFB2C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</w:tr>
      <w:tr w:rsidR="003907DE" w:rsidRPr="003907DE" w14:paraId="27E32476" w14:textId="77777777" w:rsidTr="00DF2EEE">
        <w:trPr>
          <w:trHeight w:val="254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19CE93" w14:textId="2BA53CD5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117 542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68F00" w14:textId="51B01865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Carte de condoléances « Mon cœur est inquiet »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8FCA5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11359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FE2CB" w14:textId="1FF813BA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C7F0F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highlight w:val="yellow"/>
                <w:lang w:val="fr-CH"/>
              </w:rPr>
            </w:pPr>
          </w:p>
        </w:tc>
      </w:tr>
      <w:tr w:rsidR="003907DE" w:rsidRPr="003907DE" w14:paraId="00B6336F" w14:textId="77777777" w:rsidTr="00DF2EEE">
        <w:trPr>
          <w:trHeight w:val="287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A9DAE" w14:textId="7E42E29F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117 543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FFBBE" w14:textId="052C652B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Carte de condoléances « Tout chemin conduit »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99891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EC5C7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60145" w14:textId="6F5FC282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B5A5C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highlight w:val="yellow"/>
                <w:lang w:val="fr-CH"/>
              </w:rPr>
            </w:pPr>
          </w:p>
        </w:tc>
      </w:tr>
      <w:tr w:rsidR="003907DE" w:rsidRPr="003907DE" w14:paraId="37FF4633" w14:textId="77777777" w:rsidTr="00DF2EEE">
        <w:trPr>
          <w:trHeight w:val="33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FD348" w14:textId="70BDCF1B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117 544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96691" w14:textId="46B64250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Carte de condoléances « Chaque jour est … »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0C62D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FB624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B5E6B" w14:textId="25D84549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1F274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highlight w:val="yellow"/>
                <w:lang w:val="fr-CH"/>
              </w:rPr>
            </w:pPr>
          </w:p>
        </w:tc>
      </w:tr>
      <w:tr w:rsidR="003907DE" w:rsidRPr="003907DE" w14:paraId="6E7FF515" w14:textId="77777777" w:rsidTr="00DF2EEE">
        <w:trPr>
          <w:trHeight w:val="228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4E852" w14:textId="77777777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124 146</w:t>
            </w:r>
          </w:p>
        </w:tc>
        <w:tc>
          <w:tcPr>
            <w:tcW w:w="4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16ACE" w14:textId="16B6D97A" w:rsidR="003907DE" w:rsidRPr="003907DE" w:rsidRDefault="003907DE" w:rsidP="004566D7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szCs w:val="22"/>
                <w:lang w:val="fr-CH"/>
              </w:rPr>
              <w:t>Flyer « Travail en dignité »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B3295" w14:textId="77777777" w:rsidR="003907DE" w:rsidRPr="003907DE" w:rsidRDefault="003907DE" w:rsidP="004566D7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05E7C" w14:textId="77777777" w:rsidR="003907DE" w:rsidRPr="003907DE" w:rsidRDefault="003907DE" w:rsidP="004566D7">
            <w:pPr>
              <w:spacing w:before="60" w:after="40"/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5AB84" w14:textId="549D2B12" w:rsidR="003907DE" w:rsidRPr="003907DE" w:rsidRDefault="003907DE" w:rsidP="00663D59">
            <w:pPr>
              <w:spacing w:before="60" w:after="40" w:line="240" w:lineRule="auto"/>
              <w:ind w:right="-20"/>
              <w:jc w:val="center"/>
              <w:rPr>
                <w:rFonts w:eastAsia="Arial" w:cs="Arial"/>
                <w:szCs w:val="22"/>
                <w:lang w:val="fr-CH"/>
              </w:rPr>
            </w:pPr>
            <w:proofErr w:type="gramStart"/>
            <w:r w:rsidRPr="003907DE">
              <w:rPr>
                <w:rFonts w:eastAsia="Arial" w:cs="Arial"/>
                <w:color w:val="231F20"/>
                <w:szCs w:val="22"/>
                <w:lang w:val="fr-CH"/>
              </w:rPr>
              <w:t>gratuit</w:t>
            </w:r>
            <w:proofErr w:type="gram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1B315" w14:textId="77777777" w:rsidR="003907DE" w:rsidRPr="003907DE" w:rsidRDefault="003907DE" w:rsidP="00663D59">
            <w:pPr>
              <w:spacing w:before="60" w:after="40"/>
              <w:jc w:val="center"/>
              <w:rPr>
                <w:rFonts w:cs="Arial"/>
                <w:szCs w:val="22"/>
                <w:highlight w:val="yellow"/>
                <w:lang w:val="fr-CH"/>
              </w:rPr>
            </w:pPr>
          </w:p>
        </w:tc>
      </w:tr>
      <w:tr w:rsidR="003907DE" w:rsidRPr="00F84F5A" w14:paraId="58D8429B" w14:textId="77777777" w:rsidTr="004566D7">
        <w:trPr>
          <w:trHeight w:hRule="exact" w:val="614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A1945" w14:textId="5E1D0CA2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pacing w:val="-8"/>
                <w:szCs w:val="22"/>
                <w:lang w:val="fr-CH"/>
              </w:rPr>
              <w:t>Frais de port </w:t>
            </w: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>:</w:t>
            </w:r>
            <w:r w:rsidRPr="003907DE">
              <w:rPr>
                <w:rFonts w:eastAsia="Arial" w:cs="Arial"/>
                <w:b/>
                <w:bCs/>
                <w:color w:val="231F20"/>
                <w:spacing w:val="-15"/>
                <w:szCs w:val="22"/>
                <w:lang w:val="fr-CH"/>
              </w:rPr>
              <w:t xml:space="preserve"> </w:t>
            </w:r>
            <w:r w:rsidRPr="003907DE">
              <w:rPr>
                <w:rFonts w:eastAsia="Arial" w:cs="Arial"/>
                <w:color w:val="231F20"/>
                <w:spacing w:val="0"/>
                <w:sz w:val="14"/>
                <w:szCs w:val="14"/>
                <w:lang w:val="fr-CH"/>
              </w:rPr>
              <w:t xml:space="preserve"> </w:t>
            </w:r>
            <w:r w:rsidRPr="003907DE">
              <w:rPr>
                <w:rFonts w:eastAsia="Arial" w:cs="Arial"/>
                <w:szCs w:val="22"/>
                <w:lang w:val="fr-CH"/>
              </w:rPr>
              <w:t xml:space="preserve">Nous facturons une </w:t>
            </w:r>
            <w:r w:rsidR="00F84F5A">
              <w:rPr>
                <w:rFonts w:eastAsia="Arial" w:cs="Arial"/>
                <w:szCs w:val="22"/>
                <w:lang w:val="fr-CH"/>
              </w:rPr>
              <w:t>contribution</w:t>
            </w:r>
            <w:r w:rsidRPr="003907DE">
              <w:rPr>
                <w:rFonts w:eastAsia="Arial" w:cs="Arial"/>
                <w:szCs w:val="22"/>
                <w:lang w:val="fr-CH"/>
              </w:rPr>
              <w:t xml:space="preserve"> de CHF 11.– pour les commandes inférieures à CHF 500.–. Au-delà</w:t>
            </w:r>
            <w:r w:rsidR="00F84F5A">
              <w:rPr>
                <w:rFonts w:eastAsia="Arial" w:cs="Arial"/>
                <w:szCs w:val="22"/>
                <w:lang w:val="fr-CH"/>
              </w:rPr>
              <w:t>,</w:t>
            </w:r>
            <w:r w:rsidRPr="003907DE">
              <w:rPr>
                <w:rFonts w:eastAsia="Arial" w:cs="Arial"/>
                <w:szCs w:val="22"/>
                <w:lang w:val="fr-CH"/>
              </w:rPr>
              <w:t xml:space="preserve"> la livraison est gratuite.</w:t>
            </w:r>
          </w:p>
        </w:tc>
      </w:tr>
      <w:tr w:rsidR="003907DE" w:rsidRPr="003907DE" w14:paraId="7A6394D0" w14:textId="77777777" w:rsidTr="004566D7">
        <w:trPr>
          <w:trHeight w:hRule="exact" w:val="1792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02CA4" w14:textId="6D78137F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</w:pPr>
            <w:r w:rsidRPr="003907DE">
              <w:rPr>
                <w:rFonts w:eastAsia="Arial" w:cs="Arial"/>
                <w:b/>
                <w:bCs/>
                <w:color w:val="231F20"/>
                <w:szCs w:val="22"/>
                <w:lang w:val="fr-CH"/>
              </w:rPr>
              <w:t xml:space="preserve">Remarques, souhaits, questions : </w:t>
            </w:r>
          </w:p>
          <w:p w14:paraId="7F3D84D6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color w:val="231F20"/>
                <w:szCs w:val="22"/>
                <w:lang w:val="fr-CH"/>
              </w:rPr>
            </w:pPr>
          </w:p>
          <w:p w14:paraId="761E1048" w14:textId="77777777" w:rsidR="003907DE" w:rsidRPr="003907DE" w:rsidRDefault="003907DE" w:rsidP="004566D7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  <w:lang w:val="fr-CH"/>
              </w:rPr>
            </w:pPr>
          </w:p>
        </w:tc>
      </w:tr>
    </w:tbl>
    <w:p w14:paraId="30A59FA8" w14:textId="77777777" w:rsidR="00E81A79" w:rsidRPr="003907DE" w:rsidRDefault="00E81A79" w:rsidP="00EB7AA6">
      <w:pPr>
        <w:rPr>
          <w:lang w:val="fr-CH"/>
        </w:rPr>
      </w:pPr>
    </w:p>
    <w:sectPr w:rsidR="00E81A79" w:rsidRPr="003907DE" w:rsidSect="003907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4" w:left="1134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5124" w14:textId="77777777" w:rsidR="00AA4CC9" w:rsidRDefault="00AA4CC9" w:rsidP="00F91D37">
      <w:pPr>
        <w:spacing w:line="240" w:lineRule="auto"/>
      </w:pPr>
      <w:r>
        <w:separator/>
      </w:r>
    </w:p>
  </w:endnote>
  <w:endnote w:type="continuationSeparator" w:id="0">
    <w:p w14:paraId="2F8E8EB2" w14:textId="77777777" w:rsidR="00AA4CC9" w:rsidRDefault="00AA4CC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SemiBold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CC2" w14:textId="77777777" w:rsidR="006C62E1" w:rsidRPr="006668A2" w:rsidRDefault="00EB7AA6" w:rsidP="00894F90">
    <w:pPr>
      <w:pStyle w:val="Basdepage"/>
      <w:tabs>
        <w:tab w:val="clear" w:pos="8931"/>
        <w:tab w:val="right" w:pos="9070"/>
      </w:tabs>
      <w:rPr>
        <w:lang w:val="fr-CH"/>
      </w:rPr>
    </w:pPr>
    <w:r w:rsidRPr="006668A2">
      <w:rPr>
        <w:lang w:val="fr-CH"/>
      </w:rPr>
      <w:t>((</w:t>
    </w:r>
    <w:r w:rsidR="006668A2" w:rsidRPr="006668A2">
      <w:rPr>
        <w:lang w:val="fr-CH"/>
      </w:rPr>
      <w:t xml:space="preserve">nom de document </w:t>
    </w:r>
    <w:r w:rsidR="00800C39">
      <w:rPr>
        <w:lang w:val="fr-CH"/>
      </w:rPr>
      <w:t>optionnel</w:t>
    </w:r>
    <w:r w:rsidRPr="006668A2">
      <w:rPr>
        <w:lang w:val="fr-CH"/>
      </w:rPr>
      <w:t>))</w:t>
    </w:r>
    <w:r w:rsidRPr="006668A2">
      <w:rPr>
        <w:lang w:val="fr-CH"/>
      </w:rPr>
      <w:tab/>
    </w:r>
    <w:sdt>
      <w:sdtPr>
        <w:rPr>
          <w:lang w:val="fr-CH"/>
        </w:rPr>
        <w:id w:val="-829910041"/>
        <w:docPartObj>
          <w:docPartGallery w:val="Page Numbers (Bottom of Page)"/>
          <w:docPartUnique/>
        </w:docPartObj>
      </w:sdtPr>
      <w:sdtContent>
        <w:r w:rsidRPr="006668A2">
          <w:rPr>
            <w:lang w:val="fr-CH"/>
          </w:rPr>
          <w:fldChar w:fldCharType="begin"/>
        </w:r>
        <w:r w:rsidRPr="006668A2">
          <w:rPr>
            <w:lang w:val="fr-CH"/>
          </w:rPr>
          <w:instrText>PAGE   \* MERGEFORMAT</w:instrText>
        </w:r>
        <w:r w:rsidRPr="006668A2">
          <w:rPr>
            <w:lang w:val="fr-CH"/>
          </w:rPr>
          <w:fldChar w:fldCharType="separate"/>
        </w:r>
        <w:r w:rsidRPr="006668A2">
          <w:rPr>
            <w:lang w:val="fr-CH"/>
          </w:rPr>
          <w:t>2</w:t>
        </w:r>
        <w:r w:rsidRPr="006668A2">
          <w:rPr>
            <w:lang w:val="fr-CH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F607" w14:textId="77777777" w:rsidR="00EB7AA6" w:rsidRPr="006668A2" w:rsidRDefault="006668A2" w:rsidP="006668A2">
    <w:pPr>
      <w:pStyle w:val="Fuzeile"/>
    </w:pPr>
    <w:r>
      <w:rPr>
        <w:noProof/>
        <w:lang w:eastAsia="de-CH"/>
      </w:rPr>
      <w:drawing>
        <wp:inline distT="0" distB="0" distL="0" distR="0" wp14:anchorId="2A3808F8" wp14:editId="42BCC891">
          <wp:extent cx="5089490" cy="272106"/>
          <wp:effectExtent l="0" t="0" r="0" b="0"/>
          <wp:docPr id="33" name="Grafik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99" cy="27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80766" behindDoc="0" locked="1" layoutInCell="1" allowOverlap="1" wp14:anchorId="5F673E89" wp14:editId="16D70223">
          <wp:simplePos x="0" y="0"/>
          <wp:positionH relativeFrom="page">
            <wp:posOffset>6622415</wp:posOffset>
          </wp:positionH>
          <wp:positionV relativeFrom="page">
            <wp:posOffset>9965055</wp:posOffset>
          </wp:positionV>
          <wp:extent cx="478790" cy="510540"/>
          <wp:effectExtent l="0" t="0" r="0" b="3810"/>
          <wp:wrapNone/>
          <wp:docPr id="34" name="Grafik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AEE4" w14:textId="77777777" w:rsidR="00AA4CC9" w:rsidRDefault="00AA4CC9" w:rsidP="00F91D37">
      <w:pPr>
        <w:spacing w:line="240" w:lineRule="auto"/>
      </w:pPr>
      <w:r>
        <w:separator/>
      </w:r>
    </w:p>
  </w:footnote>
  <w:footnote w:type="continuationSeparator" w:id="0">
    <w:p w14:paraId="7ECBDBCA" w14:textId="77777777" w:rsidR="00AA4CC9" w:rsidRDefault="00AA4CC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C4D6" w14:textId="77777777" w:rsidR="005C6148" w:rsidRPr="00D00E26" w:rsidRDefault="005C6148" w:rsidP="007A74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923" w14:textId="77777777" w:rsidR="00EB7AA6" w:rsidRDefault="006668A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8718" behindDoc="0" locked="1" layoutInCell="1" allowOverlap="1" wp14:anchorId="6D081D89" wp14:editId="6B6203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626995" cy="1128395"/>
              <wp:effectExtent l="0" t="0" r="1905" b="0"/>
              <wp:wrapNone/>
              <wp:docPr id="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7473" cy="1128841"/>
                        <a:chOff x="0" y="0"/>
                        <a:chExt cx="2625039" cy="1128354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65888" y="413887"/>
                          <a:ext cx="2159151" cy="7144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EE58B" id="Gruppieren 1" o:spid="_x0000_s1026" alt="&quot;&quot;" style="position:absolute;margin-left:0;margin-top:0;width:206.85pt;height:88.85pt;z-index:251678718;mso-position-horizontal-relative:page;mso-position-vertical-relative:page;mso-width-relative:margin;mso-height-relative:margin" coordsize="26250,1128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">
              <v:rect id="Rechteck 2" o:spid="_x0000_s1027" style="position:absolute;width:3600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8" type="#_x0000_t75" style="position:absolute;left:4658;top:4138;width:21592;height:71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&#13;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3B4E87BE"/>
    <w:lvl w:ilvl="0">
      <w:start w:val="1"/>
      <w:numFmt w:val="decimal"/>
      <w:pStyle w:val="Titre1numro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numro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numro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F20F6F"/>
    <w:multiLevelType w:val="hybridMultilevel"/>
    <w:tmpl w:val="88D0FB1E"/>
    <w:lvl w:ilvl="0" w:tplc="3626C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7242CB36"/>
    <w:lvl w:ilvl="0">
      <w:start w:val="1"/>
      <w:numFmt w:val="bullet"/>
      <w:pStyle w:val="numration1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pStyle w:val="numration2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4747">
    <w:abstractNumId w:val="9"/>
  </w:num>
  <w:num w:numId="2" w16cid:durableId="1155996563">
    <w:abstractNumId w:val="7"/>
  </w:num>
  <w:num w:numId="3" w16cid:durableId="1423792773">
    <w:abstractNumId w:val="6"/>
  </w:num>
  <w:num w:numId="4" w16cid:durableId="1798335396">
    <w:abstractNumId w:val="5"/>
  </w:num>
  <w:num w:numId="5" w16cid:durableId="1038625859">
    <w:abstractNumId w:val="4"/>
  </w:num>
  <w:num w:numId="6" w16cid:durableId="1477920138">
    <w:abstractNumId w:val="8"/>
  </w:num>
  <w:num w:numId="7" w16cid:durableId="264659435">
    <w:abstractNumId w:val="3"/>
  </w:num>
  <w:num w:numId="8" w16cid:durableId="1480994055">
    <w:abstractNumId w:val="2"/>
  </w:num>
  <w:num w:numId="9" w16cid:durableId="704913465">
    <w:abstractNumId w:val="1"/>
  </w:num>
  <w:num w:numId="10" w16cid:durableId="577642856">
    <w:abstractNumId w:val="0"/>
  </w:num>
  <w:num w:numId="11" w16cid:durableId="444888798">
    <w:abstractNumId w:val="27"/>
  </w:num>
  <w:num w:numId="12" w16cid:durableId="733695905">
    <w:abstractNumId w:val="19"/>
  </w:num>
  <w:num w:numId="13" w16cid:durableId="187452503">
    <w:abstractNumId w:val="16"/>
  </w:num>
  <w:num w:numId="14" w16cid:durableId="1127624563">
    <w:abstractNumId w:val="29"/>
  </w:num>
  <w:num w:numId="15" w16cid:durableId="1885603496">
    <w:abstractNumId w:val="28"/>
  </w:num>
  <w:num w:numId="16" w16cid:durableId="1627469727">
    <w:abstractNumId w:val="12"/>
  </w:num>
  <w:num w:numId="17" w16cid:durableId="705250685">
    <w:abstractNumId w:val="17"/>
  </w:num>
  <w:num w:numId="18" w16cid:durableId="7750981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5275212">
    <w:abstractNumId w:val="26"/>
  </w:num>
  <w:num w:numId="20" w16cid:durableId="464854838">
    <w:abstractNumId w:val="15"/>
  </w:num>
  <w:num w:numId="21" w16cid:durableId="1363746069">
    <w:abstractNumId w:val="23"/>
  </w:num>
  <w:num w:numId="22" w16cid:durableId="646516634">
    <w:abstractNumId w:val="22"/>
  </w:num>
  <w:num w:numId="23" w16cid:durableId="1790277793">
    <w:abstractNumId w:val="13"/>
  </w:num>
  <w:num w:numId="24" w16cid:durableId="1288776559">
    <w:abstractNumId w:val="18"/>
  </w:num>
  <w:num w:numId="25" w16cid:durableId="160703116">
    <w:abstractNumId w:val="25"/>
  </w:num>
  <w:num w:numId="26" w16cid:durableId="881088553">
    <w:abstractNumId w:val="20"/>
  </w:num>
  <w:num w:numId="27" w16cid:durableId="467819876">
    <w:abstractNumId w:val="14"/>
  </w:num>
  <w:num w:numId="28" w16cid:durableId="1964846137">
    <w:abstractNumId w:val="11"/>
  </w:num>
  <w:num w:numId="29" w16cid:durableId="1649242434">
    <w:abstractNumId w:val="21"/>
  </w:num>
  <w:num w:numId="30" w16cid:durableId="2112511039">
    <w:abstractNumId w:val="10"/>
  </w:num>
  <w:num w:numId="31" w16cid:durableId="8220432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6"/>
    <w:rsid w:val="00002978"/>
    <w:rsid w:val="00003A9F"/>
    <w:rsid w:val="0001010F"/>
    <w:rsid w:val="00025CEC"/>
    <w:rsid w:val="000266B7"/>
    <w:rsid w:val="00032B92"/>
    <w:rsid w:val="00037F67"/>
    <w:rsid w:val="000409C8"/>
    <w:rsid w:val="00041700"/>
    <w:rsid w:val="000457AB"/>
    <w:rsid w:val="00063BC2"/>
    <w:rsid w:val="000701F1"/>
    <w:rsid w:val="00071780"/>
    <w:rsid w:val="00077EA6"/>
    <w:rsid w:val="000803EB"/>
    <w:rsid w:val="00090380"/>
    <w:rsid w:val="00096E8E"/>
    <w:rsid w:val="000A1884"/>
    <w:rsid w:val="000A24EC"/>
    <w:rsid w:val="000A2660"/>
    <w:rsid w:val="000B183F"/>
    <w:rsid w:val="000B595D"/>
    <w:rsid w:val="000C34A5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45E6F"/>
    <w:rsid w:val="00146770"/>
    <w:rsid w:val="001514C0"/>
    <w:rsid w:val="00154677"/>
    <w:rsid w:val="00157B72"/>
    <w:rsid w:val="00157ECA"/>
    <w:rsid w:val="0016774B"/>
    <w:rsid w:val="00167916"/>
    <w:rsid w:val="00171870"/>
    <w:rsid w:val="001A3606"/>
    <w:rsid w:val="001A43BD"/>
    <w:rsid w:val="001B7C4F"/>
    <w:rsid w:val="001C03E3"/>
    <w:rsid w:val="001C4A15"/>
    <w:rsid w:val="001E73F4"/>
    <w:rsid w:val="001F4A7E"/>
    <w:rsid w:val="001F4B8C"/>
    <w:rsid w:val="001F4F9B"/>
    <w:rsid w:val="0022685B"/>
    <w:rsid w:val="0023018C"/>
    <w:rsid w:val="0023205B"/>
    <w:rsid w:val="002369CE"/>
    <w:rsid w:val="002466D7"/>
    <w:rsid w:val="00247905"/>
    <w:rsid w:val="002556C5"/>
    <w:rsid w:val="0025644A"/>
    <w:rsid w:val="00267F71"/>
    <w:rsid w:val="002726D9"/>
    <w:rsid w:val="00273EBC"/>
    <w:rsid w:val="00283995"/>
    <w:rsid w:val="00290E37"/>
    <w:rsid w:val="00292375"/>
    <w:rsid w:val="002A6277"/>
    <w:rsid w:val="002B551B"/>
    <w:rsid w:val="002C163B"/>
    <w:rsid w:val="002C2DFA"/>
    <w:rsid w:val="002D272F"/>
    <w:rsid w:val="002D38AE"/>
    <w:rsid w:val="002D709C"/>
    <w:rsid w:val="002F06AA"/>
    <w:rsid w:val="002F68A2"/>
    <w:rsid w:val="0030245A"/>
    <w:rsid w:val="00303B73"/>
    <w:rsid w:val="00307A5B"/>
    <w:rsid w:val="00314C63"/>
    <w:rsid w:val="0032330D"/>
    <w:rsid w:val="00333A1B"/>
    <w:rsid w:val="0034134D"/>
    <w:rsid w:val="00343A7F"/>
    <w:rsid w:val="00350A53"/>
    <w:rsid w:val="003514EE"/>
    <w:rsid w:val="00355FEB"/>
    <w:rsid w:val="00363671"/>
    <w:rsid w:val="00364EE3"/>
    <w:rsid w:val="00371E1F"/>
    <w:rsid w:val="003757E4"/>
    <w:rsid w:val="00375834"/>
    <w:rsid w:val="003907DE"/>
    <w:rsid w:val="0039124E"/>
    <w:rsid w:val="003C3AED"/>
    <w:rsid w:val="003C3D32"/>
    <w:rsid w:val="003D0FAA"/>
    <w:rsid w:val="003F012A"/>
    <w:rsid w:val="003F1A56"/>
    <w:rsid w:val="0042454D"/>
    <w:rsid w:val="0043475F"/>
    <w:rsid w:val="00444695"/>
    <w:rsid w:val="00452D49"/>
    <w:rsid w:val="00471D34"/>
    <w:rsid w:val="00480603"/>
    <w:rsid w:val="00485B17"/>
    <w:rsid w:val="00486DBB"/>
    <w:rsid w:val="00490FC3"/>
    <w:rsid w:val="00494FD7"/>
    <w:rsid w:val="00495F83"/>
    <w:rsid w:val="004A039B"/>
    <w:rsid w:val="004A21D1"/>
    <w:rsid w:val="004B0FDB"/>
    <w:rsid w:val="004B3225"/>
    <w:rsid w:val="004C1329"/>
    <w:rsid w:val="004C3880"/>
    <w:rsid w:val="004D0F2F"/>
    <w:rsid w:val="004D179F"/>
    <w:rsid w:val="004D3323"/>
    <w:rsid w:val="004D549F"/>
    <w:rsid w:val="004D5B31"/>
    <w:rsid w:val="004E0E33"/>
    <w:rsid w:val="004F22CB"/>
    <w:rsid w:val="004F3283"/>
    <w:rsid w:val="00500294"/>
    <w:rsid w:val="00505933"/>
    <w:rsid w:val="005254C6"/>
    <w:rsid w:val="00525AB1"/>
    <w:rsid w:val="00525B53"/>
    <w:rsid w:val="00526C93"/>
    <w:rsid w:val="005339AE"/>
    <w:rsid w:val="00535EA2"/>
    <w:rsid w:val="00537410"/>
    <w:rsid w:val="00543061"/>
    <w:rsid w:val="00550787"/>
    <w:rsid w:val="00554D4C"/>
    <w:rsid w:val="00562128"/>
    <w:rsid w:val="00574CC9"/>
    <w:rsid w:val="00576439"/>
    <w:rsid w:val="00584BB9"/>
    <w:rsid w:val="00591832"/>
    <w:rsid w:val="00592841"/>
    <w:rsid w:val="005A357F"/>
    <w:rsid w:val="005A7BE5"/>
    <w:rsid w:val="005B4DEC"/>
    <w:rsid w:val="005B6FD0"/>
    <w:rsid w:val="005C35F5"/>
    <w:rsid w:val="005C6148"/>
    <w:rsid w:val="005C61A5"/>
    <w:rsid w:val="005C7189"/>
    <w:rsid w:val="005D0D5F"/>
    <w:rsid w:val="005F6B47"/>
    <w:rsid w:val="006044D5"/>
    <w:rsid w:val="00622481"/>
    <w:rsid w:val="00622FDC"/>
    <w:rsid w:val="00625020"/>
    <w:rsid w:val="00642F26"/>
    <w:rsid w:val="00647B77"/>
    <w:rsid w:val="00650B3D"/>
    <w:rsid w:val="00650E5F"/>
    <w:rsid w:val="0065274C"/>
    <w:rsid w:val="00661A71"/>
    <w:rsid w:val="00663D59"/>
    <w:rsid w:val="006668A2"/>
    <w:rsid w:val="00672E90"/>
    <w:rsid w:val="00686D14"/>
    <w:rsid w:val="00687ED7"/>
    <w:rsid w:val="006A157B"/>
    <w:rsid w:val="006A3921"/>
    <w:rsid w:val="006B3083"/>
    <w:rsid w:val="006B5197"/>
    <w:rsid w:val="006B5345"/>
    <w:rsid w:val="006C144C"/>
    <w:rsid w:val="006C62E1"/>
    <w:rsid w:val="006E0F4E"/>
    <w:rsid w:val="006E4AF1"/>
    <w:rsid w:val="006F0345"/>
    <w:rsid w:val="006F0469"/>
    <w:rsid w:val="006F5C45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83E8E"/>
    <w:rsid w:val="00784E2E"/>
    <w:rsid w:val="00785E69"/>
    <w:rsid w:val="00796CEE"/>
    <w:rsid w:val="007A4664"/>
    <w:rsid w:val="007A74E9"/>
    <w:rsid w:val="007B514D"/>
    <w:rsid w:val="007B5396"/>
    <w:rsid w:val="007C0B2A"/>
    <w:rsid w:val="007E0460"/>
    <w:rsid w:val="00800C39"/>
    <w:rsid w:val="00833960"/>
    <w:rsid w:val="00841B44"/>
    <w:rsid w:val="00844B72"/>
    <w:rsid w:val="00853121"/>
    <w:rsid w:val="0085454F"/>
    <w:rsid w:val="00857D8A"/>
    <w:rsid w:val="008602F9"/>
    <w:rsid w:val="00864855"/>
    <w:rsid w:val="00870017"/>
    <w:rsid w:val="00874E49"/>
    <w:rsid w:val="00876898"/>
    <w:rsid w:val="00883CC4"/>
    <w:rsid w:val="00890002"/>
    <w:rsid w:val="0089419A"/>
    <w:rsid w:val="00894F90"/>
    <w:rsid w:val="008A0276"/>
    <w:rsid w:val="008B182B"/>
    <w:rsid w:val="008E5B65"/>
    <w:rsid w:val="009235A2"/>
    <w:rsid w:val="00923D4D"/>
    <w:rsid w:val="0093619F"/>
    <w:rsid w:val="009427E5"/>
    <w:rsid w:val="009454B7"/>
    <w:rsid w:val="009613D8"/>
    <w:rsid w:val="00961E8E"/>
    <w:rsid w:val="00965648"/>
    <w:rsid w:val="00974275"/>
    <w:rsid w:val="009804FC"/>
    <w:rsid w:val="00980A6D"/>
    <w:rsid w:val="0098474B"/>
    <w:rsid w:val="00994BD1"/>
    <w:rsid w:val="00995CBA"/>
    <w:rsid w:val="0099678C"/>
    <w:rsid w:val="009A1C33"/>
    <w:rsid w:val="009A1DB4"/>
    <w:rsid w:val="009B030C"/>
    <w:rsid w:val="009B0C96"/>
    <w:rsid w:val="009B100D"/>
    <w:rsid w:val="009B6C91"/>
    <w:rsid w:val="009C222B"/>
    <w:rsid w:val="009C64D7"/>
    <w:rsid w:val="009C67A8"/>
    <w:rsid w:val="009D1D6A"/>
    <w:rsid w:val="009D201B"/>
    <w:rsid w:val="009D5D9C"/>
    <w:rsid w:val="009D6D11"/>
    <w:rsid w:val="009E2171"/>
    <w:rsid w:val="009F3E6A"/>
    <w:rsid w:val="00A02378"/>
    <w:rsid w:val="00A06F53"/>
    <w:rsid w:val="00A14C78"/>
    <w:rsid w:val="00A211F7"/>
    <w:rsid w:val="00A25F7E"/>
    <w:rsid w:val="00A43EDD"/>
    <w:rsid w:val="00A5451D"/>
    <w:rsid w:val="00A5539F"/>
    <w:rsid w:val="00A55C83"/>
    <w:rsid w:val="00A57815"/>
    <w:rsid w:val="00A5791D"/>
    <w:rsid w:val="00A62F82"/>
    <w:rsid w:val="00A62FAD"/>
    <w:rsid w:val="00A70CDC"/>
    <w:rsid w:val="00A7133D"/>
    <w:rsid w:val="00A71E43"/>
    <w:rsid w:val="00A7788C"/>
    <w:rsid w:val="00A960B8"/>
    <w:rsid w:val="00AA4CC9"/>
    <w:rsid w:val="00AA5DDC"/>
    <w:rsid w:val="00AB605E"/>
    <w:rsid w:val="00AC0DF9"/>
    <w:rsid w:val="00AC2D5B"/>
    <w:rsid w:val="00AC3C0A"/>
    <w:rsid w:val="00AC6321"/>
    <w:rsid w:val="00AD36B2"/>
    <w:rsid w:val="00AD5C8F"/>
    <w:rsid w:val="00AE6EB7"/>
    <w:rsid w:val="00AF3171"/>
    <w:rsid w:val="00AF47AE"/>
    <w:rsid w:val="00AF7CA8"/>
    <w:rsid w:val="00B05554"/>
    <w:rsid w:val="00B11A9B"/>
    <w:rsid w:val="00B24B2A"/>
    <w:rsid w:val="00B324C1"/>
    <w:rsid w:val="00B32881"/>
    <w:rsid w:val="00B32ABB"/>
    <w:rsid w:val="00B41FD3"/>
    <w:rsid w:val="00B426D3"/>
    <w:rsid w:val="00B431DE"/>
    <w:rsid w:val="00B452C0"/>
    <w:rsid w:val="00B622CF"/>
    <w:rsid w:val="00B70D03"/>
    <w:rsid w:val="00B803E7"/>
    <w:rsid w:val="00B82E14"/>
    <w:rsid w:val="00B97484"/>
    <w:rsid w:val="00BA2B5A"/>
    <w:rsid w:val="00BA4DDE"/>
    <w:rsid w:val="00BB0EB7"/>
    <w:rsid w:val="00BB1DA6"/>
    <w:rsid w:val="00BB206A"/>
    <w:rsid w:val="00BB2323"/>
    <w:rsid w:val="00BB4CF6"/>
    <w:rsid w:val="00BC655F"/>
    <w:rsid w:val="00BC6819"/>
    <w:rsid w:val="00BD09F9"/>
    <w:rsid w:val="00BE1E62"/>
    <w:rsid w:val="00BF52B2"/>
    <w:rsid w:val="00BF7052"/>
    <w:rsid w:val="00C025E9"/>
    <w:rsid w:val="00C05139"/>
    <w:rsid w:val="00C05FAB"/>
    <w:rsid w:val="00C12431"/>
    <w:rsid w:val="00C20DEA"/>
    <w:rsid w:val="00C25656"/>
    <w:rsid w:val="00C30C28"/>
    <w:rsid w:val="00C3674D"/>
    <w:rsid w:val="00C43EDE"/>
    <w:rsid w:val="00C51D2F"/>
    <w:rsid w:val="00C60AC3"/>
    <w:rsid w:val="00C73727"/>
    <w:rsid w:val="00C97383"/>
    <w:rsid w:val="00CA348A"/>
    <w:rsid w:val="00CA5EF8"/>
    <w:rsid w:val="00CB2CE6"/>
    <w:rsid w:val="00CC06EF"/>
    <w:rsid w:val="00CC1224"/>
    <w:rsid w:val="00CD0374"/>
    <w:rsid w:val="00CD775B"/>
    <w:rsid w:val="00CE2A0C"/>
    <w:rsid w:val="00CF08BB"/>
    <w:rsid w:val="00CF1E53"/>
    <w:rsid w:val="00CF4930"/>
    <w:rsid w:val="00D00E26"/>
    <w:rsid w:val="00D01DFE"/>
    <w:rsid w:val="00D1389A"/>
    <w:rsid w:val="00D13DAC"/>
    <w:rsid w:val="00D253F4"/>
    <w:rsid w:val="00D30E68"/>
    <w:rsid w:val="00D31037"/>
    <w:rsid w:val="00D36D26"/>
    <w:rsid w:val="00D57397"/>
    <w:rsid w:val="00D61996"/>
    <w:rsid w:val="00D654CD"/>
    <w:rsid w:val="00D6722C"/>
    <w:rsid w:val="00D678C7"/>
    <w:rsid w:val="00D8261A"/>
    <w:rsid w:val="00D9415C"/>
    <w:rsid w:val="00D9553C"/>
    <w:rsid w:val="00DA469E"/>
    <w:rsid w:val="00DA716B"/>
    <w:rsid w:val="00DB1970"/>
    <w:rsid w:val="00DB45F8"/>
    <w:rsid w:val="00DB7675"/>
    <w:rsid w:val="00DC3565"/>
    <w:rsid w:val="00DD08EA"/>
    <w:rsid w:val="00DD108E"/>
    <w:rsid w:val="00DD3A15"/>
    <w:rsid w:val="00DF2EEE"/>
    <w:rsid w:val="00E02496"/>
    <w:rsid w:val="00E25DCD"/>
    <w:rsid w:val="00E269E1"/>
    <w:rsid w:val="00E326FF"/>
    <w:rsid w:val="00E414A0"/>
    <w:rsid w:val="00E45F13"/>
    <w:rsid w:val="00E50336"/>
    <w:rsid w:val="00E510BC"/>
    <w:rsid w:val="00E52BA4"/>
    <w:rsid w:val="00E61256"/>
    <w:rsid w:val="00E62EFE"/>
    <w:rsid w:val="00E73CB2"/>
    <w:rsid w:val="00E81A79"/>
    <w:rsid w:val="00E839BA"/>
    <w:rsid w:val="00E8428A"/>
    <w:rsid w:val="00E97F7D"/>
    <w:rsid w:val="00EA59B8"/>
    <w:rsid w:val="00EA5A01"/>
    <w:rsid w:val="00EB7AA6"/>
    <w:rsid w:val="00EC2DF9"/>
    <w:rsid w:val="00EC6CDF"/>
    <w:rsid w:val="00EC7307"/>
    <w:rsid w:val="00EC7E47"/>
    <w:rsid w:val="00EE6E36"/>
    <w:rsid w:val="00F016BC"/>
    <w:rsid w:val="00F0660B"/>
    <w:rsid w:val="00F10070"/>
    <w:rsid w:val="00F123AE"/>
    <w:rsid w:val="00F13EB2"/>
    <w:rsid w:val="00F16C91"/>
    <w:rsid w:val="00F26721"/>
    <w:rsid w:val="00F32B93"/>
    <w:rsid w:val="00F45CDD"/>
    <w:rsid w:val="00F5551A"/>
    <w:rsid w:val="00F56AAB"/>
    <w:rsid w:val="00F600C7"/>
    <w:rsid w:val="00F73331"/>
    <w:rsid w:val="00F84F5A"/>
    <w:rsid w:val="00F87174"/>
    <w:rsid w:val="00F91D37"/>
    <w:rsid w:val="00F91DEC"/>
    <w:rsid w:val="00F93538"/>
    <w:rsid w:val="00F9610D"/>
    <w:rsid w:val="00FB657F"/>
    <w:rsid w:val="00FD4BB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50FFA7"/>
  <w15:docId w15:val="{FFCEAFC0-A545-6A4D-88F8-D6DC7188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171"/>
    <w:pPr>
      <w:spacing w:after="120"/>
      <w:jc w:val="both"/>
    </w:pPr>
    <w:rPr>
      <w:rFonts w:ascii="Arial" w:hAnsi="Arial"/>
      <w:spacing w:val="2"/>
      <w:sz w:val="22"/>
    </w:rPr>
  </w:style>
  <w:style w:type="paragraph" w:styleId="berschrift1">
    <w:name w:val="heading 1"/>
    <w:aliases w:val="Titre 1"/>
    <w:basedOn w:val="Standard"/>
    <w:next w:val="Standard"/>
    <w:link w:val="berschrift1Zchn"/>
    <w:uiPriority w:val="9"/>
    <w:qFormat/>
    <w:rsid w:val="00EC730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fr-CH"/>
    </w:rPr>
  </w:style>
  <w:style w:type="paragraph" w:styleId="berschrift2">
    <w:name w:val="heading 2"/>
    <w:aliases w:val="Titre 2"/>
    <w:basedOn w:val="Standard"/>
    <w:next w:val="Standard"/>
    <w:link w:val="berschrift2Zchn"/>
    <w:uiPriority w:val="9"/>
    <w:qFormat/>
    <w:rsid w:val="00EB7AA6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Titre 3"/>
    <w:basedOn w:val="Standard"/>
    <w:next w:val="Standard"/>
    <w:link w:val="berschrift3Zchn"/>
    <w:uiPriority w:val="9"/>
    <w:qFormat/>
    <w:rsid w:val="00EB7AA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8E5B65"/>
    <w:pPr>
      <w:keepNext/>
      <w:keepLines/>
      <w:spacing w:before="120"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E5B65"/>
    <w:pPr>
      <w:keepNext/>
      <w:keepLines/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549F"/>
    <w:rPr>
      <w:spacing w:val="2"/>
    </w:rPr>
  </w:style>
  <w:style w:type="paragraph" w:styleId="Fuzeile">
    <w:name w:val="footer"/>
    <w:basedOn w:val="Standard"/>
    <w:link w:val="FuzeileZchn"/>
    <w:uiPriority w:val="99"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BB9"/>
    <w:rPr>
      <w:spacing w:val="2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43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itre 1 Zchn"/>
    <w:basedOn w:val="Absatz-Standardschriftart"/>
    <w:link w:val="berschrift1"/>
    <w:uiPriority w:val="9"/>
    <w:rsid w:val="00EC7307"/>
    <w:rPr>
      <w:rFonts w:ascii="Arial" w:eastAsiaTheme="majorEastAsia" w:hAnsi="Arial" w:cstheme="majorBidi"/>
      <w:b/>
      <w:bCs/>
      <w:spacing w:val="2"/>
      <w:sz w:val="28"/>
      <w:szCs w:val="28"/>
      <w:lang w:val="fr-CH"/>
    </w:rPr>
  </w:style>
  <w:style w:type="character" w:customStyle="1" w:styleId="berschrift2Zchn">
    <w:name w:val="Überschrift 2 Zchn"/>
    <w:aliases w:val="Titre 2 Zchn"/>
    <w:basedOn w:val="Absatz-Standardschriftart"/>
    <w:link w:val="berschrift2"/>
    <w:uiPriority w:val="9"/>
    <w:rsid w:val="00EB7AA6"/>
    <w:rPr>
      <w:rFonts w:ascii="Arial" w:eastAsiaTheme="majorEastAsia" w:hAnsi="Arial" w:cstheme="majorBidi"/>
      <w:b/>
      <w:bCs/>
      <w:spacing w:val="2"/>
      <w:sz w:val="24"/>
      <w:szCs w:val="26"/>
    </w:rPr>
  </w:style>
  <w:style w:type="paragraph" w:styleId="Titel">
    <w:name w:val="Title"/>
    <w:aliases w:val="Titre de document"/>
    <w:basedOn w:val="Standard"/>
    <w:next w:val="Standard"/>
    <w:link w:val="TitelZchn"/>
    <w:uiPriority w:val="11"/>
    <w:qFormat/>
    <w:rsid w:val="00EC7307"/>
    <w:pPr>
      <w:spacing w:before="1080" w:line="240" w:lineRule="auto"/>
      <w:contextualSpacing/>
    </w:pPr>
    <w:rPr>
      <w:rFonts w:eastAsiaTheme="majorEastAsia" w:cstheme="majorBidi"/>
      <w:b/>
      <w:sz w:val="52"/>
      <w:szCs w:val="52"/>
      <w:lang w:val="fr-CH"/>
    </w:rPr>
  </w:style>
  <w:style w:type="character" w:customStyle="1" w:styleId="TitelZchn">
    <w:name w:val="Titel Zchn"/>
    <w:aliases w:val="Titre de document Zchn"/>
    <w:basedOn w:val="Absatz-Standardschriftart"/>
    <w:link w:val="Titel"/>
    <w:uiPriority w:val="11"/>
    <w:rsid w:val="00EC7307"/>
    <w:rPr>
      <w:rFonts w:ascii="Arial" w:eastAsiaTheme="majorEastAsia" w:hAnsi="Arial" w:cstheme="majorBidi"/>
      <w:b/>
      <w:spacing w:val="2"/>
      <w:sz w:val="52"/>
      <w:szCs w:val="52"/>
      <w:lang w:val="fr-CH"/>
    </w:rPr>
  </w:style>
  <w:style w:type="paragraph" w:customStyle="1" w:styleId="Brieftitel">
    <w:name w:val="Brieftitel"/>
    <w:basedOn w:val="Standard"/>
    <w:link w:val="BrieftitelZchn"/>
    <w:uiPriority w:val="14"/>
    <w:rsid w:val="007A74E9"/>
    <w:pPr>
      <w:spacing w:before="54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A74E9"/>
    <w:rPr>
      <w:rFonts w:asciiTheme="majorHAnsi" w:hAnsiTheme="majorHAnsi"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7A74E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</w:r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aliases w:val="Titre 3 Zchn"/>
    <w:basedOn w:val="Absatz-Standardschriftart"/>
    <w:link w:val="berschrift3"/>
    <w:uiPriority w:val="9"/>
    <w:rsid w:val="00EB7AA6"/>
    <w:rPr>
      <w:rFonts w:ascii="Arial" w:eastAsiaTheme="majorEastAsia" w:hAnsi="Arial" w:cstheme="majorBidi"/>
      <w:b/>
      <w:spacing w:val="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ration1">
    <w:name w:val="Énumération 1"/>
    <w:basedOn w:val="Listenabsatz"/>
    <w:uiPriority w:val="6"/>
    <w:qFormat/>
    <w:rsid w:val="00AF3171"/>
    <w:pPr>
      <w:numPr>
        <w:numId w:val="19"/>
      </w:numPr>
      <w:ind w:left="426"/>
      <w:jc w:val="left"/>
    </w:pPr>
    <w:rPr>
      <w:lang w:val="fr-CH"/>
    </w:rPr>
  </w:style>
  <w:style w:type="paragraph" w:customStyle="1" w:styleId="Traktandum-Text">
    <w:name w:val="Traktandum-Text"/>
    <w:basedOn w:val="numration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numration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4D549F"/>
    <w:rPr>
      <w:spacing w:val="2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D549F"/>
    <w:rPr>
      <w:spacing w:val="2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43475F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numration2">
    <w:name w:val="Énumération 2"/>
    <w:basedOn w:val="numration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numration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7A74E9"/>
    <w:pPr>
      <w:spacing w:before="120" w:after="240" w:line="240" w:lineRule="auto"/>
    </w:pPr>
    <w:rPr>
      <w:rFonts w:asciiTheme="majorHAnsi" w:hAnsiTheme="majorHAnsi"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Titre1numrot">
    <w:name w:val="Titre 1 numéroté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numéroté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Titre3numrot">
    <w:name w:val="Titre 3 numéroté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AF3171"/>
    <w:pPr>
      <w:numPr>
        <w:ilvl w:val="5"/>
        <w:numId w:val="24"/>
      </w:numPr>
      <w:jc w:val="left"/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rckelePont">
    <w:name w:val="Erstellt durch Vorlagenbauer.ch für Brücke le Pon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character" w:styleId="Fett">
    <w:name w:val="Strong"/>
    <w:basedOn w:val="Absatz-Standardschriftart"/>
    <w:uiPriority w:val="1"/>
    <w:rsid w:val="008E5B65"/>
    <w:rPr>
      <w:rFonts w:asciiTheme="majorHAnsi" w:hAnsiTheme="majorHAnsi"/>
      <w:b w:val="0"/>
      <w:bCs/>
    </w:rPr>
  </w:style>
  <w:style w:type="paragraph" w:customStyle="1" w:styleId="Text95Pt">
    <w:name w:val="Text 9.5 Pt"/>
    <w:basedOn w:val="Standard"/>
    <w:rsid w:val="008E5B65"/>
    <w:pPr>
      <w:spacing w:line="240" w:lineRule="atLeast"/>
    </w:pPr>
    <w:rPr>
      <w:sz w:val="19"/>
    </w:rPr>
  </w:style>
  <w:style w:type="paragraph" w:customStyle="1" w:styleId="Basdepage">
    <w:name w:val="Bas de page"/>
    <w:basedOn w:val="Fuzeile"/>
    <w:link w:val="BasdepageZchn"/>
    <w:qFormat/>
    <w:rsid w:val="001B7C4F"/>
    <w:pPr>
      <w:tabs>
        <w:tab w:val="right" w:pos="8931"/>
      </w:tabs>
    </w:pPr>
    <w:rPr>
      <w:sz w:val="20"/>
      <w:szCs w:val="20"/>
    </w:rPr>
  </w:style>
  <w:style w:type="character" w:customStyle="1" w:styleId="BasdepageZchn">
    <w:name w:val="Bas de page Zchn"/>
    <w:basedOn w:val="FuzeileZchn"/>
    <w:link w:val="Basdepage"/>
    <w:rsid w:val="001B7C4F"/>
    <w:rPr>
      <w:rFonts w:ascii="Arial" w:hAnsi="Arial"/>
      <w:spacing w:val="2"/>
      <w:sz w:val="20"/>
      <w:szCs w:val="20"/>
    </w:rPr>
  </w:style>
  <w:style w:type="paragraph" w:styleId="KeinLeerraum">
    <w:name w:val="No Spacing"/>
    <w:uiPriority w:val="1"/>
    <w:qFormat/>
    <w:rsid w:val="003907DE"/>
    <w:pPr>
      <w:widowControl w:val="0"/>
      <w:spacing w:line="240" w:lineRule="auto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oite/Vorlagen/Briefvorlage_Papier_BLp/Papier/BLP%20Word-Vorlage_FR.dotx" TargetMode="External"/></Relationships>
</file>

<file path=word/theme/theme1.xml><?xml version="1.0" encoding="utf-8"?>
<a:theme xmlns:a="http://schemas.openxmlformats.org/drawingml/2006/main" name="Larissa-Design">
  <a:themeElements>
    <a:clrScheme name="Brücke le Pon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5B870"/>
      </a:accent1>
      <a:accent2>
        <a:srgbClr val="3FBEBB"/>
      </a:accent2>
      <a:accent3>
        <a:srgbClr val="3D90AD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Brücke le Pont">
      <a:majorFont>
        <a:latin typeface="Rubik SemiBold"/>
        <a:ea typeface=""/>
        <a:cs typeface=""/>
      </a:majorFont>
      <a:minorFont>
        <a:latin typeface="Rubi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BLP Word-Vorlage_FR.dotx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Brücke le Pont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Fabienne Jacomet</cp:lastModifiedBy>
  <cp:revision>5</cp:revision>
  <dcterms:created xsi:type="dcterms:W3CDTF">2023-01-12T09:41:00Z</dcterms:created>
  <dcterms:modified xsi:type="dcterms:W3CDTF">2023-01-12T09:56:00Z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