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E2BF" w14:textId="51E1DE64" w:rsidR="00EB7AA6" w:rsidRPr="003E02A7" w:rsidRDefault="00202F1F" w:rsidP="00202F1F">
      <w:pPr>
        <w:pStyle w:val="Titel"/>
        <w:rPr>
          <w:sz w:val="44"/>
          <w:szCs w:val="44"/>
        </w:rPr>
      </w:pPr>
      <w:r w:rsidRPr="003E02A7">
        <w:rPr>
          <w:sz w:val="44"/>
          <w:szCs w:val="44"/>
        </w:rPr>
        <w:t>Freiwilligen-Arbeit 202</w:t>
      </w:r>
      <w:r w:rsidR="00A6551D">
        <w:rPr>
          <w:sz w:val="44"/>
          <w:szCs w:val="44"/>
        </w:rPr>
        <w:t>4</w:t>
      </w:r>
    </w:p>
    <w:p w14:paraId="6CF68AB8" w14:textId="34F75204" w:rsidR="00202F1F" w:rsidRPr="003E02A7" w:rsidRDefault="00202F1F" w:rsidP="00A426AD">
      <w:pPr>
        <w:spacing w:after="0"/>
        <w:rPr>
          <w:sz w:val="20"/>
          <w:szCs w:val="20"/>
        </w:rPr>
      </w:pPr>
      <w:r w:rsidRPr="003E02A7">
        <w:rPr>
          <w:sz w:val="20"/>
          <w:szCs w:val="20"/>
        </w:rPr>
        <w:t xml:space="preserve">Im Rahmen der von der ZEWO und GAAP FER 21 angestrebten und geforderten Vergleichbarkeit der Hilfswerke erfassen wir auch dieses Jahr die vielen geleisteten Stunden der Freiwilligen. Wir bitten </w:t>
      </w:r>
      <w:r w:rsidR="003E02A7">
        <w:rPr>
          <w:sz w:val="20"/>
          <w:szCs w:val="20"/>
        </w:rPr>
        <w:t>e</w:t>
      </w:r>
      <w:r w:rsidRPr="003E02A7">
        <w:rPr>
          <w:sz w:val="20"/>
          <w:szCs w:val="20"/>
        </w:rPr>
        <w:t xml:space="preserve">uch, dieses Formular auszufüllen. </w:t>
      </w:r>
      <w:r w:rsidRPr="003E02A7">
        <w:rPr>
          <w:b/>
          <w:sz w:val="20"/>
          <w:szCs w:val="20"/>
        </w:rPr>
        <w:t>Bitte Ende Jahr an Brücke Le Pont einsenden. Danke!</w:t>
      </w:r>
    </w:p>
    <w:p w14:paraId="670EB142" w14:textId="77777777" w:rsidR="003E02A7" w:rsidRDefault="003E02A7" w:rsidP="003E02A7">
      <w:pPr>
        <w:ind w:right="-2"/>
      </w:pPr>
    </w:p>
    <w:p w14:paraId="1185671F" w14:textId="1B27EF71" w:rsidR="00202F1F" w:rsidRDefault="00202F1F" w:rsidP="003E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4535"/>
        </w:tabs>
        <w:spacing w:after="80"/>
        <w:ind w:left="113" w:right="113"/>
      </w:pPr>
      <w:r w:rsidRPr="003E02A7">
        <w:t>Name, Vorname</w:t>
      </w:r>
      <w:r w:rsidR="00037E74" w:rsidRPr="003E02A7">
        <w:t xml:space="preserve">: </w:t>
      </w:r>
    </w:p>
    <w:p w14:paraId="2A614429" w14:textId="25002361" w:rsidR="003E02A7" w:rsidRPr="003E02A7" w:rsidRDefault="003E02A7" w:rsidP="00A4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center" w:pos="4535"/>
        </w:tabs>
        <w:ind w:left="113"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77F35" wp14:editId="620B1481">
                <wp:simplePos x="0" y="0"/>
                <wp:positionH relativeFrom="column">
                  <wp:posOffset>77908</wp:posOffset>
                </wp:positionH>
                <wp:positionV relativeFrom="paragraph">
                  <wp:posOffset>203835</wp:posOffset>
                </wp:positionV>
                <wp:extent cx="4176583" cy="0"/>
                <wp:effectExtent l="0" t="0" r="14605" b="12700"/>
                <wp:wrapNone/>
                <wp:docPr id="1624172957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58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9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C4163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5pt,16.05pt" to="335pt,1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" strokecolor="#00a96b"/>
            </w:pict>
          </mc:Fallback>
        </mc:AlternateContent>
      </w:r>
    </w:p>
    <w:p w14:paraId="1D9960F4" w14:textId="39D164CD" w:rsidR="00202F1F" w:rsidRDefault="00202F1F" w:rsidP="00A4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 w:after="80"/>
        <w:ind w:left="113" w:right="113"/>
      </w:pPr>
      <w:r w:rsidRPr="003E02A7">
        <w:t>PLZ, Ort</w:t>
      </w:r>
      <w:r w:rsidR="00037E74" w:rsidRPr="003E02A7">
        <w:t xml:space="preserve">: </w:t>
      </w:r>
    </w:p>
    <w:p w14:paraId="38D68105" w14:textId="4710336F" w:rsidR="003E02A7" w:rsidRPr="003E02A7" w:rsidRDefault="003E02A7" w:rsidP="00A4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ind w:left="113"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A2E63" wp14:editId="547A7938">
                <wp:simplePos x="0" y="0"/>
                <wp:positionH relativeFrom="column">
                  <wp:posOffset>77470</wp:posOffset>
                </wp:positionH>
                <wp:positionV relativeFrom="paragraph">
                  <wp:posOffset>207645</wp:posOffset>
                </wp:positionV>
                <wp:extent cx="4176583" cy="0"/>
                <wp:effectExtent l="0" t="0" r="14605" b="12700"/>
                <wp:wrapNone/>
                <wp:docPr id="18762731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58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9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B068F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6.35pt" to="334.95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" strokecolor="#00a96b"/>
            </w:pict>
          </mc:Fallback>
        </mc:AlternateContent>
      </w:r>
    </w:p>
    <w:p w14:paraId="38CB450D" w14:textId="1F78259E" w:rsidR="00202F1F" w:rsidRDefault="00A426AD" w:rsidP="00A42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536"/>
        </w:tabs>
        <w:spacing w:before="360"/>
        <w:ind w:left="113"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5AC84" wp14:editId="42EADF4E">
                <wp:simplePos x="0" y="0"/>
                <wp:positionH relativeFrom="column">
                  <wp:posOffset>3494405</wp:posOffset>
                </wp:positionH>
                <wp:positionV relativeFrom="paragraph">
                  <wp:posOffset>359641</wp:posOffset>
                </wp:positionV>
                <wp:extent cx="2087355" cy="0"/>
                <wp:effectExtent l="0" t="0" r="8255" b="12700"/>
                <wp:wrapNone/>
                <wp:docPr id="1526383558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3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9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728D3" id="Gerade Verbindung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15pt,28.3pt" to="439.5pt,2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" strokecolor="#00a96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F6D11" wp14:editId="5043B678">
                <wp:simplePos x="0" y="0"/>
                <wp:positionH relativeFrom="column">
                  <wp:posOffset>625475</wp:posOffset>
                </wp:positionH>
                <wp:positionV relativeFrom="paragraph">
                  <wp:posOffset>359641</wp:posOffset>
                </wp:positionV>
                <wp:extent cx="2087355" cy="0"/>
                <wp:effectExtent l="0" t="0" r="8255" b="12700"/>
                <wp:wrapNone/>
                <wp:docPr id="1473543318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3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9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53C0D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5pt,28.3pt" to="213.6pt,2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" strokecolor="#00a96b"/>
            </w:pict>
          </mc:Fallback>
        </mc:AlternateContent>
      </w:r>
      <w:r w:rsidR="00202F1F" w:rsidRPr="003E02A7">
        <w:t>Sektion</w:t>
      </w:r>
      <w:r w:rsidR="00037E74" w:rsidRPr="003E02A7">
        <w:t>:</w:t>
      </w:r>
      <w:r w:rsidR="00037E74" w:rsidRPr="003E02A7">
        <w:tab/>
      </w:r>
      <w:r>
        <w:tab/>
      </w:r>
      <w:r w:rsidR="00202F1F" w:rsidRPr="003E02A7">
        <w:t>Funktion</w:t>
      </w:r>
      <w:r w:rsidR="00037E74" w:rsidRPr="003E02A7">
        <w:t xml:space="preserve">: </w:t>
      </w:r>
    </w:p>
    <w:p w14:paraId="462EAB73" w14:textId="58526D09" w:rsidR="00037E74" w:rsidRDefault="003E02A7" w:rsidP="00681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</w:tabs>
        <w:spacing w:before="360" w:after="0"/>
        <w:ind w:left="113" w:right="113"/>
        <w:jc w:val="left"/>
        <w:rPr>
          <w:sz w:val="21"/>
        </w:rPr>
      </w:pPr>
      <w:r w:rsidRPr="003E02A7">
        <w:rPr>
          <w:rFonts w:ascii="Wingdings" w:hAnsi="Wingdings"/>
          <w:sz w:val="21"/>
          <w:lang w:val="de-DE"/>
        </w:rPr>
        <w:t></w:t>
      </w:r>
      <w:r w:rsidRPr="003E02A7">
        <w:rPr>
          <w:sz w:val="21"/>
        </w:rPr>
        <w:t xml:space="preserve"> I</w:t>
      </w:r>
      <w:r w:rsidR="00202F1F" w:rsidRPr="003E02A7">
        <w:rPr>
          <w:sz w:val="21"/>
        </w:rPr>
        <w:t>ch führe meine Aktivitäten auf</w:t>
      </w:r>
      <w:r w:rsidRPr="003E02A7">
        <w:rPr>
          <w:sz w:val="21"/>
        </w:rPr>
        <w:tab/>
      </w:r>
      <w:r w:rsidRPr="003E02A7">
        <w:rPr>
          <w:rFonts w:ascii="Wingdings" w:hAnsi="Wingdings"/>
          <w:sz w:val="21"/>
          <w:lang w:val="de-DE"/>
        </w:rPr>
        <w:t></w:t>
      </w:r>
      <w:r w:rsidRPr="003E02A7">
        <w:rPr>
          <w:sz w:val="21"/>
        </w:rPr>
        <w:t xml:space="preserve"> I</w:t>
      </w:r>
      <w:r w:rsidR="00202F1F" w:rsidRPr="003E02A7">
        <w:rPr>
          <w:sz w:val="21"/>
        </w:rPr>
        <w:t>ch führe die Aktivitäten meiner Sektion/Gruppe auf</w:t>
      </w:r>
    </w:p>
    <w:p w14:paraId="3FF495EB" w14:textId="30D445EE" w:rsidR="003E02A7" w:rsidRPr="003E02A7" w:rsidRDefault="003E02A7" w:rsidP="003E0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686"/>
        </w:tabs>
        <w:spacing w:after="0"/>
        <w:ind w:left="113" w:right="113"/>
        <w:jc w:val="left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0CF49DF8" w14:textId="77777777" w:rsidR="00202F1F" w:rsidRDefault="00202F1F" w:rsidP="00EB7AA6"/>
    <w:p w14:paraId="4C1A08C9" w14:textId="770A2533" w:rsidR="00202F1F" w:rsidRPr="00037E74" w:rsidRDefault="00202F1F" w:rsidP="00A426AD">
      <w:pPr>
        <w:spacing w:after="80"/>
        <w:jc w:val="left"/>
      </w:pPr>
      <w:r w:rsidRPr="00037E74">
        <w:rPr>
          <w:b/>
          <w:bCs/>
        </w:rPr>
        <w:t>Rubriken</w:t>
      </w:r>
      <w:r w:rsidRPr="00037E74">
        <w:t xml:space="preserve"> – inkl. Vorbereitungen, Sitzungen, Fahrten</w:t>
      </w:r>
    </w:p>
    <w:p w14:paraId="5DD99600" w14:textId="3C02CFBD" w:rsidR="00202F1F" w:rsidRPr="00037E74" w:rsidRDefault="00202F1F" w:rsidP="00037E74">
      <w:pPr>
        <w:pStyle w:val="Listenabsatz"/>
        <w:numPr>
          <w:ilvl w:val="0"/>
          <w:numId w:val="32"/>
        </w:numPr>
        <w:ind w:left="426"/>
        <w:jc w:val="left"/>
        <w:rPr>
          <w:sz w:val="20"/>
          <w:szCs w:val="18"/>
        </w:rPr>
      </w:pPr>
      <w:r w:rsidRPr="00037E74">
        <w:rPr>
          <w:sz w:val="20"/>
          <w:szCs w:val="18"/>
        </w:rPr>
        <w:t>Verkaufs- und Sammelaktivitäten inkl. Produktion von Waren (zum Beispiel: Standaktionen, Suppentage, Pfarrei-Zmorge, Flohmärkte, Lotto, Jass, Strickwaren, Kränze, Kerzenziehen)</w:t>
      </w:r>
    </w:p>
    <w:p w14:paraId="36F52B10" w14:textId="6B7C5604" w:rsidR="00202F1F" w:rsidRPr="00037E74" w:rsidRDefault="00202F1F" w:rsidP="00037E74">
      <w:pPr>
        <w:pStyle w:val="Listenabsatz"/>
        <w:numPr>
          <w:ilvl w:val="0"/>
          <w:numId w:val="32"/>
        </w:numPr>
        <w:ind w:left="426"/>
        <w:jc w:val="left"/>
        <w:rPr>
          <w:sz w:val="20"/>
          <w:szCs w:val="18"/>
        </w:rPr>
      </w:pPr>
      <w:r w:rsidRPr="00037E74">
        <w:rPr>
          <w:sz w:val="20"/>
          <w:szCs w:val="18"/>
        </w:rPr>
        <w:t>Sensibilisierung und Pressearbeit (zum Beispiel: Info-Abende, Vorträge, Gottesdienst)</w:t>
      </w:r>
    </w:p>
    <w:p w14:paraId="4E2676FD" w14:textId="57E8B98A" w:rsidR="00202F1F" w:rsidRPr="00037E74" w:rsidRDefault="00202F1F" w:rsidP="00037E74">
      <w:pPr>
        <w:pStyle w:val="Listenabsatz"/>
        <w:numPr>
          <w:ilvl w:val="0"/>
          <w:numId w:val="32"/>
        </w:numPr>
        <w:ind w:left="426"/>
        <w:jc w:val="left"/>
        <w:rPr>
          <w:sz w:val="20"/>
          <w:szCs w:val="18"/>
        </w:rPr>
      </w:pPr>
      <w:r w:rsidRPr="00037E74">
        <w:rPr>
          <w:sz w:val="20"/>
          <w:szCs w:val="18"/>
        </w:rPr>
        <w:t>Telefon-Aktionen mit Pfarreien, Kirchgemeinden, Kantonen, Gemeinden und anderen Institutionen</w:t>
      </w:r>
    </w:p>
    <w:p w14:paraId="5955BF4E" w14:textId="14677EDF" w:rsidR="00037E74" w:rsidRPr="00A426AD" w:rsidRDefault="00202F1F" w:rsidP="00A426AD">
      <w:pPr>
        <w:pStyle w:val="Listenabsatz"/>
        <w:numPr>
          <w:ilvl w:val="0"/>
          <w:numId w:val="32"/>
        </w:numPr>
        <w:spacing w:after="240"/>
        <w:ind w:left="425" w:hanging="357"/>
        <w:jc w:val="left"/>
        <w:rPr>
          <w:sz w:val="20"/>
          <w:szCs w:val="18"/>
        </w:rPr>
      </w:pPr>
      <w:r w:rsidRPr="00037E74">
        <w:rPr>
          <w:sz w:val="20"/>
          <w:szCs w:val="18"/>
        </w:rPr>
        <w:t>Teilnahme an Sitzungen, Tagungen (zum Beispiel: Aktionsrat, Kerngruppen)</w:t>
      </w:r>
    </w:p>
    <w:tbl>
      <w:tblPr>
        <w:tblStyle w:val="KlassischeTabelle"/>
        <w:tblW w:w="0" w:type="auto"/>
        <w:tblLook w:val="04A0" w:firstRow="1" w:lastRow="0" w:firstColumn="1" w:lastColumn="0" w:noHBand="0" w:noVBand="1"/>
      </w:tblPr>
      <w:tblGrid>
        <w:gridCol w:w="1127"/>
        <w:gridCol w:w="879"/>
        <w:gridCol w:w="5647"/>
        <w:gridCol w:w="1407"/>
      </w:tblGrid>
      <w:tr w:rsidR="00037E74" w:rsidRPr="00037E74" w14:paraId="1F47159B" w14:textId="77777777" w:rsidTr="00B56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856C4D9" w14:textId="29C23DC3" w:rsidR="00037E74" w:rsidRPr="00037E74" w:rsidRDefault="00037E74" w:rsidP="00037E74">
            <w:pPr>
              <w:spacing w:after="0"/>
              <w:rPr>
                <w:b/>
                <w:bCs/>
              </w:rPr>
            </w:pPr>
            <w:r w:rsidRPr="00037E74">
              <w:rPr>
                <w:b/>
                <w:bCs/>
              </w:rPr>
              <w:t>Datum</w:t>
            </w:r>
          </w:p>
        </w:tc>
        <w:tc>
          <w:tcPr>
            <w:tcW w:w="879" w:type="dxa"/>
            <w:shd w:val="clear" w:color="auto" w:fill="auto"/>
          </w:tcPr>
          <w:p w14:paraId="73CA9764" w14:textId="2F77F6EE" w:rsidR="00037E74" w:rsidRPr="00037E74" w:rsidRDefault="00037E74" w:rsidP="00037E7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7E74">
              <w:rPr>
                <w:b/>
                <w:bCs/>
              </w:rPr>
              <w:t>Rubrik</w:t>
            </w:r>
            <w:r>
              <w:rPr>
                <w:b/>
                <w:bCs/>
              </w:rPr>
              <w:br/>
            </w:r>
            <w:r w:rsidRPr="00037E74">
              <w:rPr>
                <w:sz w:val="20"/>
                <w:szCs w:val="18"/>
              </w:rPr>
              <w:t>(1-4)</w:t>
            </w:r>
          </w:p>
        </w:tc>
        <w:tc>
          <w:tcPr>
            <w:tcW w:w="5647" w:type="dxa"/>
            <w:shd w:val="clear" w:color="auto" w:fill="auto"/>
          </w:tcPr>
          <w:p w14:paraId="3E1EBA02" w14:textId="4FBF068C" w:rsidR="00037E74" w:rsidRPr="00037E74" w:rsidRDefault="00037E74" w:rsidP="00037E7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7E74">
              <w:rPr>
                <w:b/>
                <w:bCs/>
              </w:rPr>
              <w:t>Anlass/Aktivität</w:t>
            </w:r>
          </w:p>
        </w:tc>
        <w:tc>
          <w:tcPr>
            <w:tcW w:w="1407" w:type="dxa"/>
            <w:shd w:val="clear" w:color="auto" w:fill="auto"/>
          </w:tcPr>
          <w:p w14:paraId="3BD2C11C" w14:textId="3F34CA1F" w:rsidR="00037E74" w:rsidRPr="00037E74" w:rsidRDefault="00037E74" w:rsidP="00037E7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7E74">
              <w:rPr>
                <w:b/>
                <w:bCs/>
              </w:rPr>
              <w:t>Anzahl Std.</w:t>
            </w:r>
          </w:p>
        </w:tc>
      </w:tr>
      <w:tr w:rsidR="00037E74" w:rsidRPr="00037E74" w14:paraId="77EF7003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0514AB43" w14:textId="4B320925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4FAD58D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25DF3C25" w14:textId="5995A915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00131A95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716F8EC8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7A91189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C12925A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1F8581E1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5FD45FE4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4BB746A1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5FC59081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9459CD3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3E9E1D13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52CE343F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301F0E3A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511D5DFD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EAB8208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44A865EA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0B5AA956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54A0AC3D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2719393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A373356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42B94847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5916A40F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521311D2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2FC835E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C487382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22840B35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EAEC6F2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3C28BE1A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409F924F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4BCC58E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18F39ECC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551FB327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76E7D1A9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0211CA9C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F966A01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486DB66E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3FC7380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1680B36A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63DD1154" w14:textId="77777777" w:rsidR="00AA34B3" w:rsidRPr="00037E74" w:rsidRDefault="00AA34B3" w:rsidP="008F4EA0">
            <w:pPr>
              <w:spacing w:after="0"/>
              <w:rPr>
                <w:b/>
                <w:bCs/>
              </w:rPr>
            </w:pPr>
            <w:r w:rsidRPr="00037E74">
              <w:rPr>
                <w:b/>
                <w:bCs/>
              </w:rPr>
              <w:lastRenderedPageBreak/>
              <w:t>Datum</w:t>
            </w:r>
          </w:p>
        </w:tc>
        <w:tc>
          <w:tcPr>
            <w:tcW w:w="879" w:type="dxa"/>
            <w:shd w:val="clear" w:color="auto" w:fill="auto"/>
          </w:tcPr>
          <w:p w14:paraId="32EEB3E9" w14:textId="77777777" w:rsidR="00AA34B3" w:rsidRPr="00037E74" w:rsidRDefault="00AA34B3" w:rsidP="008F4E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7E74">
              <w:rPr>
                <w:b/>
                <w:bCs/>
              </w:rPr>
              <w:t>Rubrik</w:t>
            </w:r>
            <w:r>
              <w:rPr>
                <w:b/>
                <w:bCs/>
              </w:rPr>
              <w:br/>
            </w:r>
            <w:r w:rsidRPr="00037E74">
              <w:rPr>
                <w:sz w:val="20"/>
                <w:szCs w:val="18"/>
              </w:rPr>
              <w:t>(1-4)</w:t>
            </w:r>
          </w:p>
        </w:tc>
        <w:tc>
          <w:tcPr>
            <w:tcW w:w="5647" w:type="dxa"/>
            <w:shd w:val="clear" w:color="auto" w:fill="auto"/>
          </w:tcPr>
          <w:p w14:paraId="0A78B6CF" w14:textId="77777777" w:rsidR="00AA34B3" w:rsidRPr="00037E74" w:rsidRDefault="00AA34B3" w:rsidP="008F4E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7E74">
              <w:rPr>
                <w:b/>
                <w:bCs/>
              </w:rPr>
              <w:t>Anlass/Aktivität</w:t>
            </w:r>
          </w:p>
        </w:tc>
        <w:tc>
          <w:tcPr>
            <w:tcW w:w="1407" w:type="dxa"/>
            <w:shd w:val="clear" w:color="auto" w:fill="auto"/>
          </w:tcPr>
          <w:p w14:paraId="5409C969" w14:textId="77777777" w:rsidR="00AA34B3" w:rsidRPr="00037E74" w:rsidRDefault="00AA34B3" w:rsidP="008F4EA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37E74">
              <w:rPr>
                <w:b/>
                <w:bCs/>
              </w:rPr>
              <w:t>Anzahl Std.</w:t>
            </w:r>
          </w:p>
        </w:tc>
      </w:tr>
      <w:tr w:rsidR="00037E74" w:rsidRPr="00037E74" w14:paraId="7A0B36D9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6632A45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55965DF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21A5D675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7221140D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60519673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1B44140D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DC1FBE2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35E8D9AE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40F3B41D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50F8EEC9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505926B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1CEE824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69AC7BAD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19118A72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4E50DB1C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78ED77C6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918D034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57F83CAC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693C6DE5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0E8FCF99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0EF290C0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AA7C57C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614FCE35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4DA6AEE1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6C5E6002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E1BDC9A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DEAC661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42C94730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EBCCF02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2784944A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796B614C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78096B3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0B220EB2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49A88F3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2DF54491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49B53CE7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8EE343F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755735EA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2DBC5AD4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3DF6365B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0EE77B8D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17B9588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5D245CEB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570D8D65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2EC2D9A5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F2FC718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6F5C44E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3D789CFB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572B2F4F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68C757B7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0CF2389C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3726601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16C00A16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604F99AC" w14:textId="77777777" w:rsidR="00037E74" w:rsidRPr="00037E74" w:rsidRDefault="00037E74" w:rsidP="00037E7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37E74" w:rsidRPr="00037E74" w14:paraId="6CAA4016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7B961639" w14:textId="77777777" w:rsidR="00037E74" w:rsidRPr="00037E74" w:rsidRDefault="00037E74" w:rsidP="00037E74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7DF7F52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642434F1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5C0FFEAE" w14:textId="77777777" w:rsidR="00037E74" w:rsidRPr="00037E74" w:rsidRDefault="00037E74" w:rsidP="00037E7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0C9CCC9D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50A398C2" w14:textId="77777777" w:rsidR="00B56DFF" w:rsidRPr="00037E74" w:rsidRDefault="00B56DFF" w:rsidP="008F4EA0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F281FAC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3153D11E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778A383F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6765CE6B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76626319" w14:textId="77777777" w:rsidR="00B56DFF" w:rsidRPr="00037E74" w:rsidRDefault="00B56DFF" w:rsidP="008F4EA0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7809B89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5BDBAE82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15C2A5F8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42BEE46E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47ACC8F8" w14:textId="77777777" w:rsidR="00B56DFF" w:rsidRPr="00037E74" w:rsidRDefault="00B56DFF" w:rsidP="008F4EA0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AA6B3BA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7849B40B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3E8D0328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67292B9D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04E3411" w14:textId="77777777" w:rsidR="00B56DFF" w:rsidRPr="00037E74" w:rsidRDefault="00B56DFF" w:rsidP="008F4EA0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3303D6D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2CB162DA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2C2A2062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2849E2E8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17B01F9" w14:textId="77777777" w:rsidR="00B56DFF" w:rsidRPr="00037E74" w:rsidRDefault="00B56DFF" w:rsidP="008F4EA0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707826D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562368B0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277400A8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11C4A25E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592A8C3" w14:textId="77777777" w:rsidR="00B56DFF" w:rsidRPr="00037E74" w:rsidRDefault="00B56DFF" w:rsidP="008F4EA0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6610972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63B434A0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1353D2A4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24A6E681" w14:textId="77777777" w:rsidTr="00B56DF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F9599E2" w14:textId="77777777" w:rsidR="00B56DFF" w:rsidRPr="00037E74" w:rsidRDefault="00B56DFF" w:rsidP="008F4EA0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93D539B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70BD5FB6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2C0DB35E" w14:textId="77777777" w:rsidR="00B56DFF" w:rsidRPr="00037E74" w:rsidRDefault="00B56DFF" w:rsidP="008F4EA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56DFF" w:rsidRPr="00037E74" w14:paraId="4E64E9CF" w14:textId="77777777" w:rsidTr="00B5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" w:type="dxa"/>
            <w:shd w:val="clear" w:color="auto" w:fill="auto"/>
          </w:tcPr>
          <w:p w14:paraId="31E5B609" w14:textId="77777777" w:rsidR="00B56DFF" w:rsidRPr="00037E74" w:rsidRDefault="00B56DFF" w:rsidP="008F4EA0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4854292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14:paraId="1757C9F0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14:paraId="1DEAA912" w14:textId="77777777" w:rsidR="00B56DFF" w:rsidRPr="00037E74" w:rsidRDefault="00B56DFF" w:rsidP="008F4EA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3BF1EB67" w14:textId="77777777" w:rsidR="00202F1F" w:rsidRPr="00785E69" w:rsidRDefault="00202F1F" w:rsidP="00EB7AA6"/>
    <w:sectPr w:rsidR="00202F1F" w:rsidRPr="00785E69" w:rsidSect="00F8745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134" w:left="1418" w:header="567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3919" w14:textId="77777777" w:rsidR="00F87451" w:rsidRDefault="00F87451" w:rsidP="00F91D37">
      <w:pPr>
        <w:spacing w:line="240" w:lineRule="auto"/>
      </w:pPr>
      <w:r>
        <w:separator/>
      </w:r>
    </w:p>
  </w:endnote>
  <w:endnote w:type="continuationSeparator" w:id="0">
    <w:p w14:paraId="153E563C" w14:textId="77777777" w:rsidR="00F87451" w:rsidRDefault="00F8745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 SemiBold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E6EC" w14:textId="3721480A" w:rsidR="006C62E1" w:rsidRPr="00523A57" w:rsidRDefault="00037E74" w:rsidP="00AA34B3">
    <w:pPr>
      <w:pStyle w:val="Seitenzahlen"/>
      <w:tabs>
        <w:tab w:val="right" w:pos="9070"/>
      </w:tabs>
      <w:jc w:val="both"/>
    </w:pPr>
    <w:r>
      <w:t>Freiwilligen-Arbeit 202</w:t>
    </w:r>
    <w:r w:rsidR="00A6551D">
      <w:t>4</w:t>
    </w:r>
    <w:r w:rsidR="00AA34B3">
      <w:t xml:space="preserve"> | Brücke Le Pont</w:t>
    </w:r>
    <w:r w:rsidR="00FD7604" w:rsidRPr="00523A57">
      <w:fldChar w:fldCharType="begin"/>
    </w:r>
    <w:r w:rsidR="00FD7604" w:rsidRPr="00523A57">
      <w:instrText xml:space="preserve"> TITLE   \* MERGEFORMAT </w:instrText>
    </w:r>
    <w:r w:rsidR="00FD7604" w:rsidRPr="00523A57">
      <w:fldChar w:fldCharType="end"/>
    </w:r>
    <w:r w:rsidR="00EB7AA6" w:rsidRPr="00523A57">
      <w:tab/>
    </w:r>
    <w:sdt>
      <w:sdtPr>
        <w:id w:val="-829910041"/>
        <w:docPartObj>
          <w:docPartGallery w:val="Page Numbers (Bottom of Page)"/>
          <w:docPartUnique/>
        </w:docPartObj>
      </w:sdtPr>
      <w:sdtContent>
        <w:r w:rsidR="00AA34B3" w:rsidRPr="00AA34B3">
          <w:fldChar w:fldCharType="begin"/>
        </w:r>
        <w:r w:rsidR="00AA34B3" w:rsidRPr="00AA34B3">
          <w:instrText>PAGE   \* MERGEFORMAT</w:instrText>
        </w:r>
        <w:r w:rsidR="00AA34B3" w:rsidRPr="00AA34B3">
          <w:fldChar w:fldCharType="separate"/>
        </w:r>
        <w:r w:rsidR="00AA34B3" w:rsidRPr="00AA34B3">
          <w:t>2</w:t>
        </w:r>
        <w:r w:rsidR="00AA34B3" w:rsidRPr="00AA34B3">
          <w:fldChar w:fldCharType="end"/>
        </w:r>
        <w:r w:rsidR="00AA34B3" w:rsidRPr="00AA34B3">
          <w:t>/</w:t>
        </w:r>
        <w:fldSimple w:instr=" NUMPAGES   \* MERGEFORMAT ">
          <w:r w:rsidR="00AA34B3" w:rsidRPr="00AA34B3"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A853" w14:textId="77777777" w:rsidR="00EB7AA6" w:rsidRDefault="00EB7AA6">
    <w:pPr>
      <w:pStyle w:val="Fuzeile"/>
    </w:pPr>
    <w:r>
      <w:rPr>
        <w:noProof/>
        <w:lang w:eastAsia="de-CH"/>
      </w:rPr>
      <w:drawing>
        <wp:inline distT="0" distB="0" distL="0" distR="0" wp14:anchorId="66FEF171" wp14:editId="5D8169BF">
          <wp:extent cx="5095037" cy="272106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Grafik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198" cy="331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81791" behindDoc="0" locked="1" layoutInCell="1" allowOverlap="1" wp14:anchorId="48C29B3A" wp14:editId="6CC9EDEA">
          <wp:simplePos x="0" y="0"/>
          <wp:positionH relativeFrom="page">
            <wp:posOffset>6622415</wp:posOffset>
          </wp:positionH>
          <wp:positionV relativeFrom="page">
            <wp:posOffset>9965055</wp:posOffset>
          </wp:positionV>
          <wp:extent cx="478790" cy="510540"/>
          <wp:effectExtent l="0" t="0" r="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 3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F538" w14:textId="77777777" w:rsidR="00F87451" w:rsidRDefault="00F87451" w:rsidP="00F91D37">
      <w:pPr>
        <w:spacing w:line="240" w:lineRule="auto"/>
      </w:pPr>
      <w:r>
        <w:separator/>
      </w:r>
    </w:p>
  </w:footnote>
  <w:footnote w:type="continuationSeparator" w:id="0">
    <w:p w14:paraId="540E0B45" w14:textId="77777777" w:rsidR="00F87451" w:rsidRDefault="00F8745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9040" w14:textId="77777777" w:rsidR="005C6148" w:rsidRPr="00D00E26" w:rsidRDefault="005C6148" w:rsidP="007A74E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45DC" w14:textId="77777777" w:rsidR="00EB7AA6" w:rsidRDefault="00EB7AA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9743" behindDoc="0" locked="1" layoutInCell="1" allowOverlap="1" wp14:anchorId="22CD4A85" wp14:editId="38B08584">
              <wp:simplePos x="0" y="0"/>
              <wp:positionH relativeFrom="page">
                <wp:posOffset>-14605</wp:posOffset>
              </wp:positionH>
              <wp:positionV relativeFrom="page">
                <wp:posOffset>0</wp:posOffset>
              </wp:positionV>
              <wp:extent cx="2635200" cy="1141200"/>
              <wp:effectExtent l="0" t="0" r="0" b="1905"/>
              <wp:wrapNone/>
              <wp:docPr id="3" name="Gruppieren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5200" cy="1141200"/>
                        <a:chOff x="0" y="0"/>
                        <a:chExt cx="2633345" cy="1140708"/>
                      </a:xfrm>
                    </wpg:grpSpPr>
                    <wps:wsp>
                      <wps:cNvPr id="4" name="Rechteck 4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200" y="417443"/>
                          <a:ext cx="2176145" cy="7232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474FDB" id="Gruppieren 3" o:spid="_x0000_s1026" alt="&quot;&quot;" style="position:absolute;margin-left:-1.15pt;margin-top:0;width:207.5pt;height:89.85pt;z-index:251679743;mso-position-horizontal-relative:page;mso-position-vertical-relative:page;mso-width-relative:margin;mso-height-relative:margin" coordsize="26333,11407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">
              <v:rect id="Rechteck 4" o:spid="_x0000_s1027" style="position:absolute;width:3600;height:3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&#13;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8" type="#_x0000_t75" style="position:absolute;left:4572;top:4174;width:21761;height:72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&#13;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5A931B5"/>
    <w:multiLevelType w:val="hybridMultilevel"/>
    <w:tmpl w:val="C58C3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3B4E87BE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7F20F6F"/>
    <w:multiLevelType w:val="hybridMultilevel"/>
    <w:tmpl w:val="88D0FB1E"/>
    <w:lvl w:ilvl="0" w:tplc="3626CB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00761D2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195547">
    <w:abstractNumId w:val="9"/>
  </w:num>
  <w:num w:numId="2" w16cid:durableId="1220477475">
    <w:abstractNumId w:val="7"/>
  </w:num>
  <w:num w:numId="3" w16cid:durableId="1925451721">
    <w:abstractNumId w:val="6"/>
  </w:num>
  <w:num w:numId="4" w16cid:durableId="1631670667">
    <w:abstractNumId w:val="5"/>
  </w:num>
  <w:num w:numId="5" w16cid:durableId="452871146">
    <w:abstractNumId w:val="4"/>
  </w:num>
  <w:num w:numId="6" w16cid:durableId="1143236834">
    <w:abstractNumId w:val="8"/>
  </w:num>
  <w:num w:numId="7" w16cid:durableId="969557177">
    <w:abstractNumId w:val="3"/>
  </w:num>
  <w:num w:numId="8" w16cid:durableId="743375272">
    <w:abstractNumId w:val="2"/>
  </w:num>
  <w:num w:numId="9" w16cid:durableId="1368986453">
    <w:abstractNumId w:val="1"/>
  </w:num>
  <w:num w:numId="10" w16cid:durableId="1838300623">
    <w:abstractNumId w:val="0"/>
  </w:num>
  <w:num w:numId="11" w16cid:durableId="1926109825">
    <w:abstractNumId w:val="28"/>
  </w:num>
  <w:num w:numId="12" w16cid:durableId="848714033">
    <w:abstractNumId w:val="20"/>
  </w:num>
  <w:num w:numId="13" w16cid:durableId="1057436463">
    <w:abstractNumId w:val="17"/>
  </w:num>
  <w:num w:numId="14" w16cid:durableId="1828666482">
    <w:abstractNumId w:val="30"/>
  </w:num>
  <w:num w:numId="15" w16cid:durableId="905841013">
    <w:abstractNumId w:val="29"/>
  </w:num>
  <w:num w:numId="16" w16cid:durableId="1245802155">
    <w:abstractNumId w:val="13"/>
  </w:num>
  <w:num w:numId="17" w16cid:durableId="1222255796">
    <w:abstractNumId w:val="18"/>
  </w:num>
  <w:num w:numId="18" w16cid:durableId="16582185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2543017">
    <w:abstractNumId w:val="27"/>
  </w:num>
  <w:num w:numId="20" w16cid:durableId="1046224147">
    <w:abstractNumId w:val="16"/>
  </w:num>
  <w:num w:numId="21" w16cid:durableId="1594163271">
    <w:abstractNumId w:val="24"/>
  </w:num>
  <w:num w:numId="22" w16cid:durableId="1599873735">
    <w:abstractNumId w:val="23"/>
  </w:num>
  <w:num w:numId="23" w16cid:durableId="1233393727">
    <w:abstractNumId w:val="14"/>
  </w:num>
  <w:num w:numId="24" w16cid:durableId="512644783">
    <w:abstractNumId w:val="19"/>
  </w:num>
  <w:num w:numId="25" w16cid:durableId="1073426122">
    <w:abstractNumId w:val="26"/>
  </w:num>
  <w:num w:numId="26" w16cid:durableId="638147218">
    <w:abstractNumId w:val="21"/>
  </w:num>
  <w:num w:numId="27" w16cid:durableId="932057801">
    <w:abstractNumId w:val="15"/>
  </w:num>
  <w:num w:numId="28" w16cid:durableId="1998418278">
    <w:abstractNumId w:val="12"/>
  </w:num>
  <w:num w:numId="29" w16cid:durableId="1687095174">
    <w:abstractNumId w:val="22"/>
  </w:num>
  <w:num w:numId="30" w16cid:durableId="618684626">
    <w:abstractNumId w:val="10"/>
  </w:num>
  <w:num w:numId="31" w16cid:durableId="696005567">
    <w:abstractNumId w:val="25"/>
  </w:num>
  <w:num w:numId="32" w16cid:durableId="841897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1F"/>
    <w:rsid w:val="00002978"/>
    <w:rsid w:val="00003A9F"/>
    <w:rsid w:val="0001010F"/>
    <w:rsid w:val="00025CEC"/>
    <w:rsid w:val="000266B7"/>
    <w:rsid w:val="00032B92"/>
    <w:rsid w:val="00037E74"/>
    <w:rsid w:val="00037F67"/>
    <w:rsid w:val="000409C8"/>
    <w:rsid w:val="00041700"/>
    <w:rsid w:val="000457AB"/>
    <w:rsid w:val="00063BC2"/>
    <w:rsid w:val="000701F1"/>
    <w:rsid w:val="00071780"/>
    <w:rsid w:val="000803EB"/>
    <w:rsid w:val="00090380"/>
    <w:rsid w:val="00096E8E"/>
    <w:rsid w:val="000A1884"/>
    <w:rsid w:val="000A24EC"/>
    <w:rsid w:val="000A2660"/>
    <w:rsid w:val="000B183F"/>
    <w:rsid w:val="000B595D"/>
    <w:rsid w:val="000C34A5"/>
    <w:rsid w:val="000C49C1"/>
    <w:rsid w:val="000D1743"/>
    <w:rsid w:val="000D1BB6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2151C"/>
    <w:rsid w:val="00127BBA"/>
    <w:rsid w:val="00133CFB"/>
    <w:rsid w:val="001375AB"/>
    <w:rsid w:val="00144122"/>
    <w:rsid w:val="00145E6F"/>
    <w:rsid w:val="00146770"/>
    <w:rsid w:val="001514C0"/>
    <w:rsid w:val="00154677"/>
    <w:rsid w:val="00157ECA"/>
    <w:rsid w:val="0016774B"/>
    <w:rsid w:val="00167916"/>
    <w:rsid w:val="00171870"/>
    <w:rsid w:val="00173BF2"/>
    <w:rsid w:val="001A3606"/>
    <w:rsid w:val="001A43BD"/>
    <w:rsid w:val="001C4A15"/>
    <w:rsid w:val="001E73F4"/>
    <w:rsid w:val="001F4A7E"/>
    <w:rsid w:val="001F4B8C"/>
    <w:rsid w:val="001F4F9B"/>
    <w:rsid w:val="00202F1F"/>
    <w:rsid w:val="0022685B"/>
    <w:rsid w:val="0023018C"/>
    <w:rsid w:val="0023205B"/>
    <w:rsid w:val="002369CE"/>
    <w:rsid w:val="002466D7"/>
    <w:rsid w:val="00247905"/>
    <w:rsid w:val="002556C5"/>
    <w:rsid w:val="0025644A"/>
    <w:rsid w:val="00267F71"/>
    <w:rsid w:val="002726D9"/>
    <w:rsid w:val="00273EBC"/>
    <w:rsid w:val="00283995"/>
    <w:rsid w:val="00290E37"/>
    <w:rsid w:val="00292375"/>
    <w:rsid w:val="002A6277"/>
    <w:rsid w:val="002B551B"/>
    <w:rsid w:val="002C163B"/>
    <w:rsid w:val="002C2DFA"/>
    <w:rsid w:val="002D272F"/>
    <w:rsid w:val="002D38AE"/>
    <w:rsid w:val="002D709C"/>
    <w:rsid w:val="002F06AA"/>
    <w:rsid w:val="002F68A2"/>
    <w:rsid w:val="0030245A"/>
    <w:rsid w:val="00303B73"/>
    <w:rsid w:val="00307A5B"/>
    <w:rsid w:val="00314C63"/>
    <w:rsid w:val="0032330D"/>
    <w:rsid w:val="00333A1B"/>
    <w:rsid w:val="0034134D"/>
    <w:rsid w:val="00343A7F"/>
    <w:rsid w:val="003453EF"/>
    <w:rsid w:val="003514EE"/>
    <w:rsid w:val="003628A3"/>
    <w:rsid w:val="00363671"/>
    <w:rsid w:val="00364EE3"/>
    <w:rsid w:val="00371E1F"/>
    <w:rsid w:val="003757E4"/>
    <w:rsid w:val="00375834"/>
    <w:rsid w:val="0039124E"/>
    <w:rsid w:val="003C3AED"/>
    <w:rsid w:val="003C3D32"/>
    <w:rsid w:val="003C7C80"/>
    <w:rsid w:val="003D0FAA"/>
    <w:rsid w:val="003E02A7"/>
    <w:rsid w:val="003F012A"/>
    <w:rsid w:val="003F1A56"/>
    <w:rsid w:val="0042454D"/>
    <w:rsid w:val="0043475F"/>
    <w:rsid w:val="00444695"/>
    <w:rsid w:val="00452D49"/>
    <w:rsid w:val="00471D34"/>
    <w:rsid w:val="00480603"/>
    <w:rsid w:val="00485B17"/>
    <w:rsid w:val="00486DBB"/>
    <w:rsid w:val="00490FC3"/>
    <w:rsid w:val="00494FD7"/>
    <w:rsid w:val="00495F83"/>
    <w:rsid w:val="004A039B"/>
    <w:rsid w:val="004A21D1"/>
    <w:rsid w:val="004B0FDB"/>
    <w:rsid w:val="004B3225"/>
    <w:rsid w:val="004C1329"/>
    <w:rsid w:val="004C3880"/>
    <w:rsid w:val="004D0F2F"/>
    <w:rsid w:val="004D179F"/>
    <w:rsid w:val="004D3323"/>
    <w:rsid w:val="004D549F"/>
    <w:rsid w:val="004D5B31"/>
    <w:rsid w:val="004E0E33"/>
    <w:rsid w:val="004F22CB"/>
    <w:rsid w:val="004F3283"/>
    <w:rsid w:val="00500294"/>
    <w:rsid w:val="00505933"/>
    <w:rsid w:val="00523A57"/>
    <w:rsid w:val="005254C6"/>
    <w:rsid w:val="00525B53"/>
    <w:rsid w:val="00526C93"/>
    <w:rsid w:val="005339AE"/>
    <w:rsid w:val="00535EA2"/>
    <w:rsid w:val="00537410"/>
    <w:rsid w:val="00543061"/>
    <w:rsid w:val="00550787"/>
    <w:rsid w:val="00554D4C"/>
    <w:rsid w:val="005607F9"/>
    <w:rsid w:val="00562128"/>
    <w:rsid w:val="00574CC9"/>
    <w:rsid w:val="00576439"/>
    <w:rsid w:val="00584BB9"/>
    <w:rsid w:val="00591832"/>
    <w:rsid w:val="00592841"/>
    <w:rsid w:val="005A357F"/>
    <w:rsid w:val="005A7BE5"/>
    <w:rsid w:val="005B4DEC"/>
    <w:rsid w:val="005B6FD0"/>
    <w:rsid w:val="005C35F5"/>
    <w:rsid w:val="005C6148"/>
    <w:rsid w:val="005C61A5"/>
    <w:rsid w:val="005C7189"/>
    <w:rsid w:val="005D7B48"/>
    <w:rsid w:val="005F6B47"/>
    <w:rsid w:val="006044D5"/>
    <w:rsid w:val="00620EE1"/>
    <w:rsid w:val="00622481"/>
    <w:rsid w:val="00622FDC"/>
    <w:rsid w:val="00625020"/>
    <w:rsid w:val="00642F26"/>
    <w:rsid w:val="00647B77"/>
    <w:rsid w:val="00650B3D"/>
    <w:rsid w:val="00650E5F"/>
    <w:rsid w:val="0065274C"/>
    <w:rsid w:val="00661A71"/>
    <w:rsid w:val="00672E90"/>
    <w:rsid w:val="00681A55"/>
    <w:rsid w:val="00686D14"/>
    <w:rsid w:val="00687ED7"/>
    <w:rsid w:val="006A157B"/>
    <w:rsid w:val="006A3921"/>
    <w:rsid w:val="006B3083"/>
    <w:rsid w:val="006B5345"/>
    <w:rsid w:val="006C144C"/>
    <w:rsid w:val="006C62E1"/>
    <w:rsid w:val="006E0F4E"/>
    <w:rsid w:val="006E4AF1"/>
    <w:rsid w:val="006F0345"/>
    <w:rsid w:val="006F0469"/>
    <w:rsid w:val="006F5C45"/>
    <w:rsid w:val="006F65B3"/>
    <w:rsid w:val="00700979"/>
    <w:rsid w:val="007040B6"/>
    <w:rsid w:val="00705076"/>
    <w:rsid w:val="00711147"/>
    <w:rsid w:val="0071200C"/>
    <w:rsid w:val="0071222D"/>
    <w:rsid w:val="00714162"/>
    <w:rsid w:val="00714414"/>
    <w:rsid w:val="0071778D"/>
    <w:rsid w:val="007248EF"/>
    <w:rsid w:val="007277E3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83E8E"/>
    <w:rsid w:val="00784E2E"/>
    <w:rsid w:val="00785E69"/>
    <w:rsid w:val="00796CEE"/>
    <w:rsid w:val="007A4664"/>
    <w:rsid w:val="007A74E9"/>
    <w:rsid w:val="007B514D"/>
    <w:rsid w:val="007B5396"/>
    <w:rsid w:val="007C0B2A"/>
    <w:rsid w:val="007E0460"/>
    <w:rsid w:val="007E2613"/>
    <w:rsid w:val="00833960"/>
    <w:rsid w:val="00841B44"/>
    <w:rsid w:val="00844B72"/>
    <w:rsid w:val="00853121"/>
    <w:rsid w:val="0085454F"/>
    <w:rsid w:val="00857D8A"/>
    <w:rsid w:val="008602F9"/>
    <w:rsid w:val="00864855"/>
    <w:rsid w:val="00870017"/>
    <w:rsid w:val="00874E49"/>
    <w:rsid w:val="00876898"/>
    <w:rsid w:val="00883CC4"/>
    <w:rsid w:val="0089419A"/>
    <w:rsid w:val="00895D72"/>
    <w:rsid w:val="008A0276"/>
    <w:rsid w:val="008B182B"/>
    <w:rsid w:val="008E5B65"/>
    <w:rsid w:val="009235A2"/>
    <w:rsid w:val="00923D4D"/>
    <w:rsid w:val="0093619F"/>
    <w:rsid w:val="009427E5"/>
    <w:rsid w:val="009454B7"/>
    <w:rsid w:val="009613D8"/>
    <w:rsid w:val="00961E8E"/>
    <w:rsid w:val="00965648"/>
    <w:rsid w:val="00974275"/>
    <w:rsid w:val="009804FC"/>
    <w:rsid w:val="00980A6D"/>
    <w:rsid w:val="0098474B"/>
    <w:rsid w:val="00994BD1"/>
    <w:rsid w:val="00995CBA"/>
    <w:rsid w:val="0099678C"/>
    <w:rsid w:val="009A1C33"/>
    <w:rsid w:val="009A1DB4"/>
    <w:rsid w:val="009B030C"/>
    <w:rsid w:val="009B0C96"/>
    <w:rsid w:val="009B100D"/>
    <w:rsid w:val="009C222B"/>
    <w:rsid w:val="009C64D7"/>
    <w:rsid w:val="009C67A8"/>
    <w:rsid w:val="009D1D6A"/>
    <w:rsid w:val="009D201B"/>
    <w:rsid w:val="009D5D9C"/>
    <w:rsid w:val="009D6D11"/>
    <w:rsid w:val="009E2171"/>
    <w:rsid w:val="009F3E6A"/>
    <w:rsid w:val="00A02378"/>
    <w:rsid w:val="00A06F53"/>
    <w:rsid w:val="00A14C78"/>
    <w:rsid w:val="00A211F7"/>
    <w:rsid w:val="00A25F7E"/>
    <w:rsid w:val="00A426AD"/>
    <w:rsid w:val="00A43EDD"/>
    <w:rsid w:val="00A5451D"/>
    <w:rsid w:val="00A5539F"/>
    <w:rsid w:val="00A55C83"/>
    <w:rsid w:val="00A57815"/>
    <w:rsid w:val="00A5791D"/>
    <w:rsid w:val="00A62F82"/>
    <w:rsid w:val="00A62FAD"/>
    <w:rsid w:val="00A6551D"/>
    <w:rsid w:val="00A70CDC"/>
    <w:rsid w:val="00A7133D"/>
    <w:rsid w:val="00A71E43"/>
    <w:rsid w:val="00A769EF"/>
    <w:rsid w:val="00A7788C"/>
    <w:rsid w:val="00A960B8"/>
    <w:rsid w:val="00AA34B3"/>
    <w:rsid w:val="00AA5DDC"/>
    <w:rsid w:val="00AB605E"/>
    <w:rsid w:val="00AC0DF9"/>
    <w:rsid w:val="00AC2D5B"/>
    <w:rsid w:val="00AC3C0A"/>
    <w:rsid w:val="00AC6321"/>
    <w:rsid w:val="00AD36B2"/>
    <w:rsid w:val="00AD5C8F"/>
    <w:rsid w:val="00AE6EB7"/>
    <w:rsid w:val="00AF47AE"/>
    <w:rsid w:val="00AF7CA8"/>
    <w:rsid w:val="00B05554"/>
    <w:rsid w:val="00B11A9B"/>
    <w:rsid w:val="00B24B2A"/>
    <w:rsid w:val="00B324C1"/>
    <w:rsid w:val="00B32881"/>
    <w:rsid w:val="00B32ABB"/>
    <w:rsid w:val="00B41FD3"/>
    <w:rsid w:val="00B426D3"/>
    <w:rsid w:val="00B431DE"/>
    <w:rsid w:val="00B452C0"/>
    <w:rsid w:val="00B56DFF"/>
    <w:rsid w:val="00B622CF"/>
    <w:rsid w:val="00B70D03"/>
    <w:rsid w:val="00B803E7"/>
    <w:rsid w:val="00B82E14"/>
    <w:rsid w:val="00B97484"/>
    <w:rsid w:val="00BA2B5A"/>
    <w:rsid w:val="00BA4DDE"/>
    <w:rsid w:val="00BB0EB7"/>
    <w:rsid w:val="00BB1DA6"/>
    <w:rsid w:val="00BB206A"/>
    <w:rsid w:val="00BB2323"/>
    <w:rsid w:val="00BB4CF6"/>
    <w:rsid w:val="00BC655F"/>
    <w:rsid w:val="00BC6819"/>
    <w:rsid w:val="00BD09F9"/>
    <w:rsid w:val="00BE1E62"/>
    <w:rsid w:val="00BF52B2"/>
    <w:rsid w:val="00BF7052"/>
    <w:rsid w:val="00C025E9"/>
    <w:rsid w:val="00C05139"/>
    <w:rsid w:val="00C05FAB"/>
    <w:rsid w:val="00C12431"/>
    <w:rsid w:val="00C20DEA"/>
    <w:rsid w:val="00C25656"/>
    <w:rsid w:val="00C30C28"/>
    <w:rsid w:val="00C3674D"/>
    <w:rsid w:val="00C43EDE"/>
    <w:rsid w:val="00C51D2F"/>
    <w:rsid w:val="00C60AC3"/>
    <w:rsid w:val="00C73727"/>
    <w:rsid w:val="00C97383"/>
    <w:rsid w:val="00CA348A"/>
    <w:rsid w:val="00CA5EF8"/>
    <w:rsid w:val="00CB2CE6"/>
    <w:rsid w:val="00CC06EF"/>
    <w:rsid w:val="00CC1224"/>
    <w:rsid w:val="00CD0374"/>
    <w:rsid w:val="00CD775B"/>
    <w:rsid w:val="00CE2A0C"/>
    <w:rsid w:val="00CF08BB"/>
    <w:rsid w:val="00CF1E53"/>
    <w:rsid w:val="00CF4930"/>
    <w:rsid w:val="00D00E26"/>
    <w:rsid w:val="00D01DFE"/>
    <w:rsid w:val="00D1389A"/>
    <w:rsid w:val="00D13DAC"/>
    <w:rsid w:val="00D253F4"/>
    <w:rsid w:val="00D30E68"/>
    <w:rsid w:val="00D31037"/>
    <w:rsid w:val="00D36D00"/>
    <w:rsid w:val="00D36D26"/>
    <w:rsid w:val="00D57397"/>
    <w:rsid w:val="00D61996"/>
    <w:rsid w:val="00D654CD"/>
    <w:rsid w:val="00D6722C"/>
    <w:rsid w:val="00D678C7"/>
    <w:rsid w:val="00D8261A"/>
    <w:rsid w:val="00D9415C"/>
    <w:rsid w:val="00D9553C"/>
    <w:rsid w:val="00DA469E"/>
    <w:rsid w:val="00DA716B"/>
    <w:rsid w:val="00DB1970"/>
    <w:rsid w:val="00DB45F8"/>
    <w:rsid w:val="00DB7675"/>
    <w:rsid w:val="00DC3565"/>
    <w:rsid w:val="00DC4775"/>
    <w:rsid w:val="00DD108E"/>
    <w:rsid w:val="00DD3A15"/>
    <w:rsid w:val="00E02496"/>
    <w:rsid w:val="00E25DCD"/>
    <w:rsid w:val="00E269E1"/>
    <w:rsid w:val="00E326FF"/>
    <w:rsid w:val="00E414A0"/>
    <w:rsid w:val="00E45F13"/>
    <w:rsid w:val="00E50336"/>
    <w:rsid w:val="00E510BC"/>
    <w:rsid w:val="00E52BA4"/>
    <w:rsid w:val="00E61256"/>
    <w:rsid w:val="00E62EFE"/>
    <w:rsid w:val="00E73CB2"/>
    <w:rsid w:val="00E81A79"/>
    <w:rsid w:val="00E839BA"/>
    <w:rsid w:val="00E8428A"/>
    <w:rsid w:val="00E97F7D"/>
    <w:rsid w:val="00EA59B8"/>
    <w:rsid w:val="00EA5A01"/>
    <w:rsid w:val="00EB7AA6"/>
    <w:rsid w:val="00EC2DF9"/>
    <w:rsid w:val="00EC6CDF"/>
    <w:rsid w:val="00EC7E47"/>
    <w:rsid w:val="00EE6E36"/>
    <w:rsid w:val="00F016BC"/>
    <w:rsid w:val="00F0660B"/>
    <w:rsid w:val="00F10070"/>
    <w:rsid w:val="00F123AE"/>
    <w:rsid w:val="00F13EB2"/>
    <w:rsid w:val="00F16C91"/>
    <w:rsid w:val="00F26721"/>
    <w:rsid w:val="00F32B93"/>
    <w:rsid w:val="00F45CDD"/>
    <w:rsid w:val="00F5551A"/>
    <w:rsid w:val="00F56AAB"/>
    <w:rsid w:val="00F600C7"/>
    <w:rsid w:val="00F73331"/>
    <w:rsid w:val="00F87174"/>
    <w:rsid w:val="00F87451"/>
    <w:rsid w:val="00F91D37"/>
    <w:rsid w:val="00F91DEC"/>
    <w:rsid w:val="00F93538"/>
    <w:rsid w:val="00F9610D"/>
    <w:rsid w:val="00FB657F"/>
    <w:rsid w:val="00FD4BB0"/>
    <w:rsid w:val="00FD760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791AB2"/>
  <w15:docId w15:val="{9BD55C7B-1E63-F74C-8026-B62B1FA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3BF2"/>
    <w:pPr>
      <w:spacing w:after="120"/>
      <w:jc w:val="both"/>
    </w:pPr>
    <w:rPr>
      <w:rFonts w:ascii="Arial" w:hAnsi="Arial"/>
      <w:spacing w:val="2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3EF"/>
    <w:pPr>
      <w:keepNext/>
      <w:keepLines/>
      <w:spacing w:before="48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453EF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453EF"/>
    <w:pPr>
      <w:keepNext/>
      <w:keepLines/>
      <w:spacing w:before="240"/>
      <w:jc w:val="left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8E5B65"/>
    <w:pPr>
      <w:keepNext/>
      <w:keepLines/>
      <w:spacing w:before="120"/>
      <w:outlineLvl w:val="3"/>
    </w:pPr>
    <w:rPr>
      <w:rFonts w:eastAsiaTheme="majorEastAsia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8E5B65"/>
    <w:pPr>
      <w:keepNext/>
      <w:keepLines/>
      <w:spacing w:before="12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D549F"/>
    <w:rPr>
      <w:spacing w:val="2"/>
    </w:rPr>
  </w:style>
  <w:style w:type="paragraph" w:styleId="Fuzeile">
    <w:name w:val="footer"/>
    <w:basedOn w:val="Standard"/>
    <w:link w:val="FuzeileZchn"/>
    <w:uiPriority w:val="99"/>
    <w:rsid w:val="0007178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4BB9"/>
    <w:rPr>
      <w:spacing w:val="2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43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453EF"/>
    <w:rPr>
      <w:rFonts w:ascii="Arial" w:eastAsiaTheme="majorEastAsia" w:hAnsi="Arial" w:cstheme="majorBidi"/>
      <w:b/>
      <w:bCs/>
      <w:spacing w:val="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53EF"/>
    <w:rPr>
      <w:rFonts w:ascii="Arial" w:eastAsiaTheme="majorEastAsia" w:hAnsi="Arial" w:cstheme="majorBidi"/>
      <w:b/>
      <w:bCs/>
      <w:spacing w:val="2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523A57"/>
    <w:pPr>
      <w:spacing w:before="1080" w:line="240" w:lineRule="auto"/>
      <w:contextualSpacing/>
    </w:pPr>
    <w:rPr>
      <w:rFonts w:eastAsiaTheme="majorEastAsia" w:cstheme="majorBidi"/>
      <w:b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523A57"/>
    <w:rPr>
      <w:rFonts w:ascii="Arial" w:eastAsiaTheme="majorEastAsia" w:hAnsi="Arial" w:cstheme="majorBidi"/>
      <w:b/>
      <w:spacing w:val="2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7A74E9"/>
    <w:pPr>
      <w:spacing w:before="54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7A74E9"/>
    <w:rPr>
      <w:rFonts w:asciiTheme="majorHAnsi" w:hAnsiTheme="majorHAnsi"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B56DFF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 w:val="0"/>
      </w:rPr>
    </w:tblStylePr>
    <w:tblStylePr w:type="lastRow">
      <w:rPr>
        <w:rFonts w:asciiTheme="majorHAnsi" w:hAnsiTheme="majorHAnsi"/>
        <w:b w:val="0"/>
      </w:rPr>
    </w:tblStylePr>
    <w:tblStylePr w:type="firstCol">
      <w:rPr>
        <w:rFonts w:asciiTheme="majorHAnsi" w:hAnsiTheme="majorHAnsi"/>
        <w:b w:val="0"/>
      </w:r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3453EF"/>
    <w:rPr>
      <w:rFonts w:ascii="Arial" w:eastAsiaTheme="majorEastAsia" w:hAnsi="Arial" w:cstheme="majorBidi"/>
      <w:b/>
      <w:spacing w:val="2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549F"/>
    <w:rPr>
      <w:rFonts w:eastAsiaTheme="majorEastAsia" w:cstheme="majorBidi"/>
      <w:spacing w:val="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549F"/>
    <w:rPr>
      <w:rFonts w:eastAsiaTheme="majorEastAsia" w:cstheme="majorBidi"/>
      <w:spacing w:val="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173BF2"/>
    <w:pPr>
      <w:numPr>
        <w:numId w:val="19"/>
      </w:numPr>
      <w:ind w:left="426"/>
      <w:jc w:val="left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D6722C"/>
    <w:pPr>
      <w:numPr>
        <w:ilvl w:val="1"/>
      </w:numPr>
    </w:pPr>
    <w:rPr>
      <w:rFonts w:eastAsiaTheme="minorEastAsia"/>
      <w:sz w:val="52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D6722C"/>
    <w:rPr>
      <w:rFonts w:eastAsiaTheme="minorEastAsia"/>
      <w:sz w:val="52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4D549F"/>
    <w:rPr>
      <w:spacing w:val="2"/>
    </w:rPr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4D549F"/>
    <w:rPr>
      <w:spacing w:val="2"/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43475F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7A74E9"/>
    <w:pPr>
      <w:spacing w:before="120" w:after="240" w:line="240" w:lineRule="auto"/>
    </w:pPr>
    <w:rPr>
      <w:rFonts w:asciiTheme="majorHAnsi" w:hAnsiTheme="majorHAnsi"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rsid w:val="00C30C28"/>
    <w:rPr>
      <w:color w:val="B9B9B9" w:themeColor="background2"/>
    </w:rPr>
  </w:style>
  <w:style w:type="paragraph" w:customStyle="1" w:styleId="ErstelltdurchVorlagenbauerchfrBrckelePont">
    <w:name w:val="Erstellt durch Vorlagenbauer.ch für Brücke le Pont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851" w:hanging="851"/>
    </w:pPr>
  </w:style>
  <w:style w:type="paragraph" w:styleId="Verzeichnis5">
    <w:name w:val="toc 5"/>
    <w:basedOn w:val="Standard"/>
    <w:next w:val="Standard"/>
    <w:autoRedefine/>
    <w:uiPriority w:val="39"/>
    <w:semiHidden/>
    <w:rsid w:val="007A74E9"/>
    <w:pPr>
      <w:tabs>
        <w:tab w:val="right" w:leader="dot" w:pos="8878"/>
      </w:tabs>
      <w:ind w:left="993" w:hanging="993"/>
    </w:pPr>
  </w:style>
  <w:style w:type="paragraph" w:styleId="Literaturverzeichnis">
    <w:name w:val="Bibliography"/>
    <w:basedOn w:val="Standard"/>
    <w:next w:val="Standard"/>
    <w:uiPriority w:val="37"/>
    <w:semiHidden/>
    <w:rsid w:val="00E02496"/>
  </w:style>
  <w:style w:type="paragraph" w:styleId="Index1">
    <w:name w:val="index 1"/>
    <w:basedOn w:val="Standard"/>
    <w:next w:val="Standard"/>
    <w:autoRedefine/>
    <w:uiPriority w:val="99"/>
    <w:semiHidden/>
    <w:unhideWhenUsed/>
    <w:rsid w:val="00C20DEA"/>
    <w:pPr>
      <w:spacing w:line="240" w:lineRule="auto"/>
      <w:ind w:left="200" w:hanging="200"/>
    </w:pPr>
  </w:style>
  <w:style w:type="character" w:styleId="Fett">
    <w:name w:val="Strong"/>
    <w:basedOn w:val="Absatz-Standardschriftart"/>
    <w:uiPriority w:val="1"/>
    <w:rsid w:val="008E5B65"/>
    <w:rPr>
      <w:rFonts w:asciiTheme="majorHAnsi" w:hAnsiTheme="majorHAnsi"/>
      <w:b w:val="0"/>
      <w:bCs/>
    </w:rPr>
  </w:style>
  <w:style w:type="paragraph" w:customStyle="1" w:styleId="Text95Pt">
    <w:name w:val="Text 9.5 Pt"/>
    <w:basedOn w:val="Standard"/>
    <w:rsid w:val="008E5B65"/>
    <w:pPr>
      <w:spacing w:line="240" w:lineRule="atLeast"/>
    </w:pPr>
    <w:rPr>
      <w:sz w:val="19"/>
    </w:rPr>
  </w:style>
  <w:style w:type="paragraph" w:customStyle="1" w:styleId="Fusszeile">
    <w:name w:val="Fusszeile"/>
    <w:basedOn w:val="Fuzeile"/>
    <w:link w:val="FusszeileZchn"/>
    <w:qFormat/>
    <w:rsid w:val="00523A57"/>
    <w:pPr>
      <w:tabs>
        <w:tab w:val="right" w:pos="8931"/>
      </w:tabs>
    </w:pPr>
    <w:rPr>
      <w:sz w:val="20"/>
      <w:szCs w:val="20"/>
    </w:rPr>
  </w:style>
  <w:style w:type="character" w:customStyle="1" w:styleId="FusszeileZchn">
    <w:name w:val="Fusszeile Zchn"/>
    <w:basedOn w:val="FuzeileZchn"/>
    <w:link w:val="Fusszeile"/>
    <w:rsid w:val="00523A57"/>
    <w:rPr>
      <w:rFonts w:ascii="Arial" w:hAnsi="Arial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oite/Vorlagen/Briefvorlage_Papier_BLP/Papier/BLP%20Word-Vorlage_DE.dotx" TargetMode="External"/></Relationships>
</file>

<file path=word/theme/theme1.xml><?xml version="1.0" encoding="utf-8"?>
<a:theme xmlns:a="http://schemas.openxmlformats.org/drawingml/2006/main" name="Larissa-Design">
  <a:themeElements>
    <a:clrScheme name="Brücke le Pont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35B870"/>
      </a:accent1>
      <a:accent2>
        <a:srgbClr val="3FBEBB"/>
      </a:accent2>
      <a:accent3>
        <a:srgbClr val="3D90AD"/>
      </a:accent3>
      <a:accent4>
        <a:srgbClr val="BF87C3"/>
      </a:accent4>
      <a:accent5>
        <a:srgbClr val="ECCE62"/>
      </a:accent5>
      <a:accent6>
        <a:srgbClr val="DD8475"/>
      </a:accent6>
      <a:hlink>
        <a:srgbClr val="000000"/>
      </a:hlink>
      <a:folHlink>
        <a:srgbClr val="000000"/>
      </a:folHlink>
    </a:clrScheme>
    <a:fontScheme name="Brücke le Pont">
      <a:majorFont>
        <a:latin typeface="Rubik SemiBold"/>
        <a:ea typeface=""/>
        <a:cs typeface=""/>
      </a:majorFont>
      <a:minorFont>
        <a:latin typeface="Rubi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6" ma:contentTypeDescription="Ein neues Dokument erstellen." ma:contentTypeScope="" ma:versionID="4d421d3fbdad61d2657cfee612992f01">
  <xsd:schema xmlns:xsd="http://www.w3.org/2001/XMLSchema" xmlns:xs="http://www.w3.org/2001/XMLSchema" xmlns:p="http://schemas.microsoft.com/office/2006/metadata/properties" xmlns:ns2="c9077d15-72ed-4fec-bcfe-3472729e9195" xmlns:ns3="bc24777f-78b6-4f3c-a73a-d5fa08e4d537" targetNamespace="http://schemas.microsoft.com/office/2006/metadata/properties" ma:root="true" ma:fieldsID="f187d31715227b175495061eefda1085" ns2:_="" ns3:_="">
    <xsd:import namespace="c9077d15-72ed-4fec-bcfe-3472729e9195"/>
    <xsd:import namespace="bc24777f-78b6-4f3c-a73a-d5fa08e4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fbe3b91-0d7a-4fca-85de-75d49bc05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77f-78b6-4f3c-a73a-d5fa08e4d53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3888c3-3691-4ee2-9093-74875a1c94d8}" ma:internalName="TaxCatchAll" ma:showField="CatchAllData" ma:web="bc24777f-78b6-4f3c-a73a-d5fa08e4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24777f-78b6-4f3c-a73a-d5fa08e4d537" xsi:nil="true"/>
    <lcf76f155ced4ddcb4097134ff3c332f xmlns="c9077d15-72ed-4fec-bcfe-3472729e91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7C3C1-E9D2-4D63-8793-ADAEFC74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bc24777f-78b6-4f3c-a73a-d5fa08e4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bc24777f-78b6-4f3c-a73a-d5fa08e4d537"/>
    <ds:schemaRef ds:uri="c9077d15-72ed-4fec-bcfe-3472729e9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BLP Word-Vorlage_DE.dotx</Template>
  <TotalTime>0</TotalTime>
  <Pages>2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Brücke le Pont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dc:description>erstellt durch Vorlagenbauer.ch</dc:description>
  <cp:lastModifiedBy>Fabienne Jacomet</cp:lastModifiedBy>
  <cp:revision>2</cp:revision>
  <dcterms:created xsi:type="dcterms:W3CDTF">2024-02-08T09:07:00Z</dcterms:created>
  <dcterms:modified xsi:type="dcterms:W3CDTF">2024-02-08T09:07:00Z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